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8202" w14:textId="1C307087" w:rsidR="003F2BB8" w:rsidRDefault="003F2BB8"/>
    <w:p w14:paraId="0959B0CE" w14:textId="50E0866F" w:rsidR="003F2BB8" w:rsidRDefault="003F2BB8"/>
    <w:p w14:paraId="5092219F" w14:textId="2810C444" w:rsidR="003F2BB8" w:rsidRDefault="003F2BB8"/>
    <w:p w14:paraId="2DB38251" w14:textId="4615E54C" w:rsidR="003F2BB8" w:rsidRDefault="003F2BB8"/>
    <w:p w14:paraId="0D3FB8ED" w14:textId="60A60A8D" w:rsidR="003F2BB8" w:rsidRDefault="003F2BB8"/>
    <w:p w14:paraId="5CEFB4BD" w14:textId="72F5979D" w:rsidR="003F2BB8" w:rsidRDefault="003F2BB8"/>
    <w:p w14:paraId="52C663E3" w14:textId="335650FB" w:rsidR="003F2BB8" w:rsidRDefault="003F2BB8"/>
    <w:p w14:paraId="40B1B13C" w14:textId="726B6708" w:rsidR="003F2BB8" w:rsidRDefault="003F2BB8"/>
    <w:p w14:paraId="390FDFD2" w14:textId="17387458" w:rsidR="003F2BB8" w:rsidRDefault="006448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33B7" wp14:editId="23EFE5A9">
                <wp:simplePos x="0" y="0"/>
                <wp:positionH relativeFrom="margin">
                  <wp:posOffset>-266700</wp:posOffset>
                </wp:positionH>
                <wp:positionV relativeFrom="paragraph">
                  <wp:posOffset>143510</wp:posOffset>
                </wp:positionV>
                <wp:extent cx="6737350" cy="438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38703" w14:textId="79A7893F" w:rsidR="00C10D03" w:rsidRPr="008D2DC3" w:rsidRDefault="006B170D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8D2DC3">
                              <w:rPr>
                                <w:rFonts w:ascii="Ubuntu" w:hAnsi="Ubuntu"/>
                                <w:color w:val="FFFFFF" w:themeColor="background1"/>
                                <w:sz w:val="72"/>
                                <w:szCs w:val="72"/>
                                <w:lang w:val="es-ES"/>
                              </w:rPr>
                              <w:t>Portavoz de Atletas/Mensajero Global</w:t>
                            </w:r>
                          </w:p>
                          <w:p w14:paraId="26DB8D00" w14:textId="77777777" w:rsidR="00C10D03" w:rsidRPr="008D2DC3" w:rsidRDefault="00C10D03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96"/>
                                <w:lang w:val="es-ES"/>
                              </w:rPr>
                            </w:pPr>
                          </w:p>
                          <w:p w14:paraId="15B5A5EF" w14:textId="1B45A40D" w:rsidR="00C10D03" w:rsidRPr="008D2DC3" w:rsidRDefault="008438B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8D2DC3"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Escribir un discurso</w:t>
                            </w:r>
                          </w:p>
                          <w:p w14:paraId="59B3571F" w14:textId="50B4C777" w:rsidR="008438BA" w:rsidRPr="008D2DC3" w:rsidRDefault="008438B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8D2DC3"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Dar un discurso</w:t>
                            </w:r>
                          </w:p>
                          <w:p w14:paraId="4254FB45" w14:textId="2836684D" w:rsidR="008438BA" w:rsidRPr="008D2DC3" w:rsidRDefault="008438B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  <w:p w14:paraId="4A4C0E4A" w14:textId="77777777" w:rsidR="008438BA" w:rsidRPr="008D2DC3" w:rsidRDefault="008438BA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  <w:p w14:paraId="7900CD41" w14:textId="2C6CFFF1" w:rsidR="008438BA" w:rsidRPr="008D2DC3" w:rsidRDefault="00CE769F">
                            <w:pPr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8D2DC3">
                              <w:rPr>
                                <w:rFonts w:ascii="Ubuntu" w:hAnsi="Ubuntu"/>
                                <w:color w:val="FFFFFF" w:themeColor="background1"/>
                                <w:sz w:val="56"/>
                                <w:szCs w:val="56"/>
                                <w:lang w:val="es-ES"/>
                              </w:rPr>
                              <w:t>Hojas de trabajo de práctica para Programas de Olimpiadas Especiales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733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11.3pt;width:530.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8WFQIAAC0EAAAOAAAAZHJzL2Uyb0RvYy54bWysU9tuGyEQfa/Uf0C81+trkq68jtxEripZ&#10;SSSnyjNmwbsSMBSwd92v78CuL037VPUFBmaYyzmH+X2rFTkI52swBR0NhpQIw6Gsza6g319Xn+4o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" filled="f" stroked="f" strokeweight=".5pt">
                <v:textbox>
                  <w:txbxContent>
                    <w:p w14:paraId="68638703" w14:textId="79A7893F" w:rsidR="00C10D03" w:rsidRPr="008D2DC3" w:rsidRDefault="006B170D">
                      <w:pPr>
                        <w:rPr>
                          <w:rFonts w:ascii="Ubuntu" w:hAnsi="Ubuntu"/>
                          <w:color w:val="FFFFFF" w:themeColor="background1"/>
                          <w:sz w:val="72"/>
                          <w:szCs w:val="72"/>
                          <w:lang w:val="es-ES"/>
                        </w:rPr>
                      </w:pPr>
                      <w:r w:rsidRPr="008D2DC3">
                        <w:rPr>
                          <w:rFonts w:ascii="Ubuntu" w:hAnsi="Ubuntu"/>
                          <w:color w:val="FFFFFF" w:themeColor="background1"/>
                          <w:sz w:val="72"/>
                          <w:szCs w:val="72"/>
                          <w:lang w:val="es-ES"/>
                        </w:rPr>
                        <w:t>Portavoz de Atletas/Mensajero Global</w:t>
                      </w:r>
                    </w:p>
                    <w:p w14:paraId="26DB8D00" w14:textId="77777777" w:rsidR="00C10D03" w:rsidRPr="008D2DC3" w:rsidRDefault="00C10D03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96"/>
                          <w:lang w:val="es-ES"/>
                        </w:rPr>
                      </w:pPr>
                    </w:p>
                    <w:p w14:paraId="15B5A5EF" w14:textId="1B45A40D" w:rsidR="00C10D03" w:rsidRPr="008D2DC3" w:rsidRDefault="008438B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  <w:lang w:val="es-ES"/>
                        </w:rPr>
                      </w:pPr>
                      <w:r w:rsidRPr="008D2DC3"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  <w:lang w:val="es-ES"/>
                        </w:rPr>
                        <w:t>Escribir un discurso</w:t>
                      </w:r>
                    </w:p>
                    <w:p w14:paraId="59B3571F" w14:textId="50B4C777" w:rsidR="008438BA" w:rsidRPr="008D2DC3" w:rsidRDefault="008438B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  <w:lang w:val="es-ES"/>
                        </w:rPr>
                      </w:pPr>
                      <w:r w:rsidRPr="008D2DC3"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  <w:lang w:val="es-ES"/>
                        </w:rPr>
                        <w:t>Dar un discurso</w:t>
                      </w:r>
                    </w:p>
                    <w:p w14:paraId="4254FB45" w14:textId="2836684D" w:rsidR="008438BA" w:rsidRPr="008D2DC3" w:rsidRDefault="008438B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  <w:lang w:val="es-ES"/>
                        </w:rPr>
                      </w:pPr>
                    </w:p>
                    <w:p w14:paraId="4A4C0E4A" w14:textId="77777777" w:rsidR="008438BA" w:rsidRPr="008D2DC3" w:rsidRDefault="008438BA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  <w:lang w:val="es-ES"/>
                        </w:rPr>
                      </w:pPr>
                    </w:p>
                    <w:p w14:paraId="7900CD41" w14:textId="2C6CFFF1" w:rsidR="008438BA" w:rsidRPr="008D2DC3" w:rsidRDefault="00CE769F">
                      <w:pPr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  <w:lang w:val="es-ES"/>
                        </w:rPr>
                      </w:pPr>
                      <w:r w:rsidRPr="008D2DC3">
                        <w:rPr>
                          <w:rFonts w:ascii="Ubuntu" w:hAnsi="Ubuntu"/>
                          <w:color w:val="FFFFFF" w:themeColor="background1"/>
                          <w:sz w:val="56"/>
                          <w:szCs w:val="56"/>
                          <w:lang w:val="es-ES"/>
                        </w:rPr>
                        <w:t>Hojas de trabajo de práctica para Programas de Olimpiadas Especiales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9B63F" w14:textId="24100FBC" w:rsidR="003F2BB8" w:rsidRDefault="003F2BB8"/>
    <w:p w14:paraId="538B11BE" w14:textId="19348B54" w:rsidR="003F2BB8" w:rsidRDefault="003F2BB8"/>
    <w:p w14:paraId="0FD1DF2C" w14:textId="016B63AB" w:rsidR="003F2BB8" w:rsidRDefault="003F2BB8"/>
    <w:p w14:paraId="0FDB51F1" w14:textId="6BE35494" w:rsidR="003F2BB8" w:rsidRDefault="003F2BB8"/>
    <w:p w14:paraId="0B30A8CB" w14:textId="64C828B8" w:rsidR="003F2BB8" w:rsidRDefault="003F2BB8"/>
    <w:p w14:paraId="6DCF04CA" w14:textId="39F7B371" w:rsidR="003F2BB8" w:rsidRDefault="003F2BB8"/>
    <w:p w14:paraId="6EABCBD7" w14:textId="4FB7F67C" w:rsidR="003F2BB8" w:rsidRDefault="003F2BB8"/>
    <w:p w14:paraId="5F77C4CB" w14:textId="10C5801B" w:rsidR="003F2BB8" w:rsidRDefault="003F2BB8"/>
    <w:p w14:paraId="03D055EB" w14:textId="6A7CBE22" w:rsidR="003F2BB8" w:rsidRDefault="003F2BB8"/>
    <w:p w14:paraId="4E970D2C" w14:textId="13E11D44" w:rsidR="003F2BB8" w:rsidRDefault="003F2BB8"/>
    <w:p w14:paraId="3E2C69BC" w14:textId="48E11555" w:rsidR="003F2BB8" w:rsidRDefault="003F2BB8"/>
    <w:p w14:paraId="7DFC3504" w14:textId="4F8AE42C" w:rsidR="003F2BB8" w:rsidRDefault="003F2BB8"/>
    <w:p w14:paraId="1E60406E" w14:textId="6D948AA2" w:rsidR="003F2BB8" w:rsidRDefault="003F2BB8"/>
    <w:p w14:paraId="76975E69" w14:textId="280DE233" w:rsidR="003F2BB8" w:rsidRDefault="003F2BB8"/>
    <w:p w14:paraId="37AB8257" w14:textId="49B405D8" w:rsidR="003F2BB8" w:rsidRDefault="003F2BB8"/>
    <w:p w14:paraId="1A50F8D4" w14:textId="2F6689D3" w:rsidR="003F2BB8" w:rsidRDefault="003F2BB8"/>
    <w:p w14:paraId="0BC22EF5" w14:textId="33903589" w:rsidR="003F2BB8" w:rsidRDefault="003F2BB8"/>
    <w:p w14:paraId="3E629C04" w14:textId="680817B9" w:rsidR="003F2BB8" w:rsidRDefault="003F2BB8"/>
    <w:p w14:paraId="1982FEFC" w14:textId="517CB6CE" w:rsidR="003F2BB8" w:rsidRDefault="003F2BB8"/>
    <w:p w14:paraId="387DCB96" w14:textId="3B0C2F77" w:rsidR="003F2BB8" w:rsidRDefault="003F2BB8"/>
    <w:p w14:paraId="5D85B209" w14:textId="34730AA3" w:rsidR="00CB6A0B" w:rsidRDefault="00CB6A0B"/>
    <w:p w14:paraId="3C6BD460" w14:textId="0FBF3374" w:rsidR="00CB6A0B" w:rsidRDefault="00CB6A0B"/>
    <w:p w14:paraId="3525B50B" w14:textId="029F40EA" w:rsidR="00CB6A0B" w:rsidRDefault="00CB6A0B"/>
    <w:p w14:paraId="328A0349" w14:textId="73ACDCCA" w:rsidR="00CB6A0B" w:rsidRDefault="00CB6A0B"/>
    <w:p w14:paraId="499F16FC" w14:textId="7741A712" w:rsidR="00CB6A0B" w:rsidRDefault="00CB6A0B"/>
    <w:p w14:paraId="2CB36277" w14:textId="78D52BB2" w:rsidR="00CB6A0B" w:rsidRDefault="00CB6A0B"/>
    <w:p w14:paraId="24FA3BE9" w14:textId="2ED91105" w:rsidR="00CB6A0B" w:rsidRDefault="00CB6A0B"/>
    <w:p w14:paraId="586EA935" w14:textId="285E3F88" w:rsidR="00CB6A0B" w:rsidRDefault="00CB6A0B"/>
    <w:p w14:paraId="42B7FFC0" w14:textId="27DB3D32" w:rsidR="00CB6A0B" w:rsidRDefault="00CB6A0B"/>
    <w:p w14:paraId="20C775D7" w14:textId="1F00884F" w:rsidR="00CB6A0B" w:rsidRDefault="00CB6A0B"/>
    <w:p w14:paraId="7279F1F3" w14:textId="4B43DA68" w:rsidR="00CB6A0B" w:rsidRDefault="00CB6A0B"/>
    <w:p w14:paraId="051EAD9D" w14:textId="77777777" w:rsidR="00CB6A0B" w:rsidRDefault="00CB6A0B"/>
    <w:p w14:paraId="637D9BE3" w14:textId="096DEFBC" w:rsidR="003F2BB8" w:rsidRDefault="003F2BB8"/>
    <w:p w14:paraId="5992BADD" w14:textId="77777777" w:rsidR="000E619E" w:rsidRDefault="000E619E"/>
    <w:p w14:paraId="300B60ED" w14:textId="77777777" w:rsidR="008438BA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b/>
          <w:spacing w:val="-2"/>
          <w:kern w:val="18"/>
          <w:sz w:val="32"/>
          <w:szCs w:val="32"/>
          <w:lang w:eastAsia="ja-JP"/>
        </w:rPr>
      </w:pPr>
    </w:p>
    <w:p w14:paraId="3F923E89" w14:textId="77777777" w:rsidR="008438BA" w:rsidRPr="008D2DC3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b/>
          <w:spacing w:val="-2"/>
          <w:kern w:val="18"/>
          <w:sz w:val="32"/>
          <w:szCs w:val="32"/>
          <w:lang w:val="es-ES" w:eastAsia="ja-JP"/>
        </w:rPr>
      </w:pPr>
      <w:r w:rsidRPr="008D2DC3">
        <w:rPr>
          <w:rFonts w:ascii="Arial" w:eastAsiaTheme="minorEastAsia" w:hAnsi="Arial" w:cs="Arial"/>
          <w:b/>
          <w:sz w:val="32"/>
          <w:szCs w:val="32"/>
          <w:lang w:val="es-ES"/>
        </w:rPr>
        <w:lastRenderedPageBreak/>
        <w:t>Hoja de trabajo de práctica para público objetivo</w:t>
      </w:r>
    </w:p>
    <w:p w14:paraId="6875F0D3" w14:textId="77777777" w:rsidR="008438BA" w:rsidRPr="008D2DC3" w:rsidRDefault="008438BA" w:rsidP="008438BA">
      <w:pPr>
        <w:tabs>
          <w:tab w:val="left" w:pos="640"/>
        </w:tabs>
        <w:spacing w:line="320" w:lineRule="exact"/>
        <w:jc w:val="center"/>
        <w:rPr>
          <w:rFonts w:ascii="Arial" w:eastAsiaTheme="minorEastAsia" w:hAnsi="Arial" w:cs="Arial"/>
          <w:b/>
          <w:spacing w:val="-2"/>
          <w:kern w:val="18"/>
          <w:sz w:val="32"/>
          <w:szCs w:val="32"/>
          <w:lang w:val="es-ES" w:eastAsia="ja-JP"/>
        </w:rPr>
      </w:pPr>
    </w:p>
    <w:p w14:paraId="0FA4AD71" w14:textId="6206EE4E" w:rsidR="008438BA" w:rsidRPr="008D2DC3" w:rsidRDefault="008438BA" w:rsidP="008D2DC3">
      <w:pPr>
        <w:tabs>
          <w:tab w:val="left" w:pos="640"/>
          <w:tab w:val="left" w:pos="4160"/>
        </w:tabs>
        <w:spacing w:line="320" w:lineRule="exact"/>
        <w:rPr>
          <w:rFonts w:ascii="Arial" w:eastAsiaTheme="minorEastAsia" w:hAnsi="Arial" w:cs="Arial"/>
          <w:spacing w:val="-2"/>
          <w:kern w:val="18"/>
          <w:lang w:val="es-ES" w:eastAsia="ja-JP"/>
        </w:rPr>
      </w:pPr>
      <w:r w:rsidRPr="008D2DC3">
        <w:rPr>
          <w:rFonts w:ascii="Arial" w:eastAsiaTheme="minorEastAsia" w:hAnsi="Arial" w:cs="Arial"/>
          <w:lang w:val="es-ES"/>
        </w:rPr>
        <w:t>Mi público objetivo es __________________________________________________</w:t>
      </w:r>
    </w:p>
    <w:p w14:paraId="3B9E72E9" w14:textId="77777777" w:rsidR="008438BA" w:rsidRPr="008D2DC3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lang w:val="es-ES" w:eastAsia="ja-JP"/>
        </w:rPr>
      </w:pPr>
    </w:p>
    <w:p w14:paraId="48AB2A96" w14:textId="410C3C97" w:rsidR="008438BA" w:rsidRPr="008D2DC3" w:rsidRDefault="008438BA" w:rsidP="00D42B34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lang w:val="es-ES" w:eastAsia="ja-JP"/>
        </w:rPr>
      </w:pPr>
      <w:r w:rsidRPr="008D2DC3">
        <w:rPr>
          <w:rFonts w:ascii="Arial" w:eastAsiaTheme="minorEastAsia" w:hAnsi="Arial" w:cs="Arial"/>
          <w:lang w:val="es-ES"/>
        </w:rPr>
        <w:t>Quiero hacer que ellos</w:t>
      </w:r>
      <w:r w:rsidR="00D42B34">
        <w:rPr>
          <w:rFonts w:ascii="Arial" w:eastAsiaTheme="minorEastAsia" w:hAnsi="Arial" w:cs="Arial"/>
          <w:lang w:val="es-ES"/>
        </w:rPr>
        <w:t>…</w:t>
      </w:r>
      <w:r w:rsidRPr="008D2DC3">
        <w:rPr>
          <w:rFonts w:ascii="Arial" w:eastAsiaTheme="minorEastAsia" w:hAnsi="Arial" w:cs="Arial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:rsidRPr="00BB5C2A" w14:paraId="79C415EA" w14:textId="77777777" w:rsidTr="00577379">
        <w:trPr>
          <w:trHeight w:val="953"/>
        </w:trPr>
        <w:tc>
          <w:tcPr>
            <w:tcW w:w="9350" w:type="dxa"/>
          </w:tcPr>
          <w:p w14:paraId="698DA371" w14:textId="77777777" w:rsidR="008438BA" w:rsidRPr="008D2DC3" w:rsidRDefault="008438BA" w:rsidP="00577379">
            <w:pPr>
              <w:tabs>
                <w:tab w:val="left" w:pos="640"/>
              </w:tabs>
              <w:spacing w:line="320" w:lineRule="exact"/>
              <w:rPr>
                <w:rFonts w:ascii="Arial" w:eastAsiaTheme="minorEastAsia" w:hAnsi="Arial" w:cs="Arial"/>
                <w:spacing w:val="-2"/>
                <w:kern w:val="18"/>
                <w:sz w:val="24"/>
                <w:szCs w:val="24"/>
                <w:lang w:val="es-ES" w:eastAsia="ja-JP"/>
              </w:rPr>
            </w:pPr>
          </w:p>
        </w:tc>
      </w:tr>
    </w:tbl>
    <w:p w14:paraId="7289B97A" w14:textId="1BDF9763" w:rsidR="008438BA" w:rsidRPr="00151F20" w:rsidRDefault="008438BA" w:rsidP="00D42B34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lang w:eastAsia="ja-JP"/>
        </w:rPr>
      </w:pPr>
      <w:proofErr w:type="spellStart"/>
      <w:r>
        <w:rPr>
          <w:rFonts w:ascii="Arial" w:eastAsiaTheme="minorEastAsia" w:hAnsi="Arial" w:cs="Arial"/>
        </w:rPr>
        <w:t>Porque</w:t>
      </w:r>
      <w:proofErr w:type="spellEnd"/>
      <w:r w:rsidR="00D42B34">
        <w:rPr>
          <w:rFonts w:ascii="Arial" w:eastAsiaTheme="minorEastAsia" w:hAnsi="Arial" w:cs="Arial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397B76BE" w14:textId="77777777" w:rsidTr="00577379">
        <w:trPr>
          <w:trHeight w:val="953"/>
        </w:trPr>
        <w:tc>
          <w:tcPr>
            <w:tcW w:w="9350" w:type="dxa"/>
          </w:tcPr>
          <w:p w14:paraId="289D66BF" w14:textId="77777777" w:rsidR="008438BA" w:rsidRDefault="008438BA" w:rsidP="00577379">
            <w:pPr>
              <w:tabs>
                <w:tab w:val="left" w:pos="640"/>
              </w:tabs>
              <w:spacing w:line="320" w:lineRule="exact"/>
              <w:rPr>
                <w:rFonts w:ascii="Arial" w:eastAsiaTheme="minorEastAsia" w:hAnsi="Arial" w:cs="Arial"/>
                <w:spacing w:val="-2"/>
                <w:kern w:val="18"/>
                <w:sz w:val="24"/>
                <w:szCs w:val="24"/>
                <w:lang w:eastAsia="ja-JP"/>
              </w:rPr>
            </w:pPr>
          </w:p>
        </w:tc>
      </w:tr>
    </w:tbl>
    <w:p w14:paraId="50872A31" w14:textId="77777777" w:rsidR="008438BA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spacing w:val="-2"/>
          <w:kern w:val="18"/>
          <w:lang w:eastAsia="ja-JP"/>
        </w:rPr>
      </w:pPr>
    </w:p>
    <w:p w14:paraId="6C6A8B77" w14:textId="77777777" w:rsidR="008438BA" w:rsidRPr="00151F20" w:rsidRDefault="008438BA" w:rsidP="008438BA">
      <w:pPr>
        <w:tabs>
          <w:tab w:val="left" w:pos="640"/>
        </w:tabs>
        <w:spacing w:line="320" w:lineRule="exact"/>
        <w:rPr>
          <w:rFonts w:ascii="Arial" w:eastAsiaTheme="minorEastAsia" w:hAnsi="Arial" w:cs="Arial"/>
          <w:b/>
          <w:spacing w:val="-2"/>
          <w:kern w:val="18"/>
          <w:lang w:eastAsia="ja-JP"/>
        </w:rPr>
      </w:pPr>
      <w:r>
        <w:rPr>
          <w:rFonts w:ascii="Arial" w:eastAsiaTheme="minorEastAsia" w:hAnsi="Arial" w:cs="Arial"/>
          <w:b/>
        </w:rPr>
        <w:t>Ejemplo de público objetivo</w:t>
      </w:r>
    </w:p>
    <w:p w14:paraId="4E754320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before="360" w:after="160" w:line="276" w:lineRule="auto"/>
        <w:ind w:left="907" w:hanging="547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Escuelas (administradores, maestros, superintendente)</w:t>
      </w:r>
    </w:p>
    <w:p w14:paraId="039CF5E0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Socios del Club Cívico</w:t>
      </w:r>
    </w:p>
    <w:p w14:paraId="37913E49" w14:textId="77777777" w:rsidR="008438BA" w:rsidRPr="008D2DC3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val="es-ES" w:eastAsia="ja-JP"/>
        </w:rPr>
      </w:pPr>
      <w:r w:rsidRPr="008D2DC3">
        <w:rPr>
          <w:rFonts w:ascii="Ubuntu Light" w:eastAsiaTheme="minorEastAsia" w:hAnsi="Ubuntu Light" w:cs="Arial"/>
          <w:lang w:val="es-ES"/>
        </w:rPr>
        <w:t>Atleta en el lugar de trabajo</w:t>
      </w:r>
    </w:p>
    <w:p w14:paraId="5A0F3AEE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proofErr w:type="spellStart"/>
      <w:r>
        <w:rPr>
          <w:rFonts w:ascii="Ubuntu Light" w:eastAsiaTheme="minorEastAsia" w:hAnsi="Ubuntu Light" w:cs="Arial"/>
        </w:rPr>
        <w:t>Familias</w:t>
      </w:r>
      <w:proofErr w:type="spellEnd"/>
      <w:r>
        <w:rPr>
          <w:rFonts w:ascii="Ubuntu Light" w:eastAsiaTheme="minorEastAsia" w:hAnsi="Ubuntu Light" w:cs="Arial"/>
        </w:rPr>
        <w:t xml:space="preserve"> de </w:t>
      </w:r>
      <w:proofErr w:type="spellStart"/>
      <w:r>
        <w:rPr>
          <w:rFonts w:ascii="Ubuntu Light" w:eastAsiaTheme="minorEastAsia" w:hAnsi="Ubuntu Light" w:cs="Arial"/>
        </w:rPr>
        <w:t>potenciales</w:t>
      </w:r>
      <w:proofErr w:type="spellEnd"/>
      <w:r>
        <w:rPr>
          <w:rFonts w:ascii="Ubuntu Light" w:eastAsiaTheme="minorEastAsia" w:hAnsi="Ubuntu Light" w:cs="Arial"/>
        </w:rPr>
        <w:t xml:space="preserve"> </w:t>
      </w:r>
      <w:proofErr w:type="spellStart"/>
      <w:r>
        <w:rPr>
          <w:rFonts w:ascii="Ubuntu Light" w:eastAsiaTheme="minorEastAsia" w:hAnsi="Ubuntu Light" w:cs="Arial"/>
        </w:rPr>
        <w:t>atletas</w:t>
      </w:r>
      <w:proofErr w:type="spellEnd"/>
    </w:p>
    <w:p w14:paraId="15549015" w14:textId="77777777" w:rsidR="008438BA" w:rsidRPr="008D2DC3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val="es-ES" w:eastAsia="ja-JP"/>
        </w:rPr>
      </w:pPr>
      <w:r w:rsidRPr="008D2DC3">
        <w:rPr>
          <w:rFonts w:ascii="Ubuntu Light" w:eastAsiaTheme="minorEastAsia" w:hAnsi="Ubuntu Light" w:cs="Arial"/>
          <w:lang w:val="es-ES"/>
        </w:rPr>
        <w:t>Atletas potenciales (en escuelas, hogares grupales, programas diurnas)</w:t>
      </w:r>
    </w:p>
    <w:p w14:paraId="68284460" w14:textId="77777777" w:rsidR="008438BA" w:rsidRPr="008D2DC3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val="es-ES" w:eastAsia="ja-JP"/>
        </w:rPr>
      </w:pPr>
      <w:r w:rsidRPr="008D2DC3">
        <w:rPr>
          <w:rFonts w:ascii="Ubuntu Light" w:eastAsiaTheme="minorEastAsia" w:hAnsi="Ubuntu Light" w:cs="Arial"/>
          <w:lang w:val="es-ES"/>
        </w:rPr>
        <w:t>Potenciales Compañeros Unificados (en escuelas, universidades, ligas)</w:t>
      </w:r>
    </w:p>
    <w:p w14:paraId="6BD41367" w14:textId="77777777" w:rsidR="008438BA" w:rsidRPr="008D2DC3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val="es-ES" w:eastAsia="ja-JP"/>
        </w:rPr>
      </w:pPr>
      <w:r w:rsidRPr="008D2DC3">
        <w:rPr>
          <w:rFonts w:ascii="Ubuntu Light" w:eastAsiaTheme="minorEastAsia" w:hAnsi="Ubuntu Light" w:cs="Arial"/>
          <w:lang w:val="es-ES"/>
        </w:rPr>
        <w:t>Potenciales y/o actuales donantes o patrocinadores</w:t>
      </w:r>
    </w:p>
    <w:p w14:paraId="41F95246" w14:textId="77777777" w:rsidR="008438BA" w:rsidRPr="008D2DC3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val="es-ES" w:eastAsia="ja-JP"/>
        </w:rPr>
      </w:pPr>
      <w:r w:rsidRPr="008D2DC3">
        <w:rPr>
          <w:rFonts w:ascii="Ubuntu Light" w:eastAsiaTheme="minorEastAsia" w:hAnsi="Ubuntu Light" w:cs="Arial"/>
          <w:lang w:val="es-ES"/>
        </w:rPr>
        <w:t>Posibles participantes en la recaudación de fondos</w:t>
      </w:r>
    </w:p>
    <w:p w14:paraId="14D62B03" w14:textId="77777777" w:rsidR="008438BA" w:rsidRPr="008D2DC3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val="es-ES" w:eastAsia="ja-JP"/>
        </w:rPr>
      </w:pPr>
      <w:r w:rsidRPr="008D2DC3">
        <w:rPr>
          <w:rFonts w:ascii="Ubuntu Light" w:eastAsiaTheme="minorEastAsia" w:hAnsi="Ubuntu Light" w:cs="Arial"/>
          <w:lang w:val="es-ES"/>
        </w:rPr>
        <w:t>Miembros de la Carrera de la Antorcha de las fuerzas de Seguridad</w:t>
      </w:r>
    </w:p>
    <w:p w14:paraId="773CD4EC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proofErr w:type="spellStart"/>
      <w:r>
        <w:rPr>
          <w:rFonts w:ascii="Ubuntu Light" w:eastAsiaTheme="minorEastAsia" w:hAnsi="Ubuntu Light" w:cs="Arial"/>
        </w:rPr>
        <w:t>Potenciales</w:t>
      </w:r>
      <w:proofErr w:type="spellEnd"/>
      <w:r>
        <w:rPr>
          <w:rFonts w:ascii="Ubuntu Light" w:eastAsiaTheme="minorEastAsia" w:hAnsi="Ubuntu Light" w:cs="Arial"/>
        </w:rPr>
        <w:t xml:space="preserve"> aficionados al </w:t>
      </w:r>
      <w:proofErr w:type="spellStart"/>
      <w:r>
        <w:rPr>
          <w:rFonts w:ascii="Ubuntu Light" w:eastAsiaTheme="minorEastAsia" w:hAnsi="Ubuntu Light" w:cs="Arial"/>
        </w:rPr>
        <w:t>deporte</w:t>
      </w:r>
      <w:proofErr w:type="spellEnd"/>
    </w:p>
    <w:p w14:paraId="73C162D5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r>
        <w:rPr>
          <w:rFonts w:ascii="Ubuntu Light" w:eastAsiaTheme="minorEastAsia" w:hAnsi="Ubuntu Light" w:cs="Arial"/>
        </w:rPr>
        <w:t>Voluntarios potenciales</w:t>
      </w:r>
    </w:p>
    <w:p w14:paraId="5CF98462" w14:textId="77777777" w:rsidR="008438BA" w:rsidRPr="008D2DC3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val="es-ES" w:eastAsia="ja-JP"/>
        </w:rPr>
      </w:pPr>
      <w:r w:rsidRPr="008D2DC3">
        <w:rPr>
          <w:rFonts w:ascii="Ubuntu Light" w:eastAsiaTheme="minorEastAsia" w:hAnsi="Ubuntu Light" w:cs="Arial"/>
          <w:lang w:val="es-ES"/>
        </w:rPr>
        <w:t>Departamento de Gobierno/Parques y Recreación</w:t>
      </w:r>
    </w:p>
    <w:p w14:paraId="6B5878F1" w14:textId="77777777" w:rsidR="008438BA" w:rsidRPr="00151F20" w:rsidRDefault="008438BA" w:rsidP="008438BA">
      <w:pPr>
        <w:numPr>
          <w:ilvl w:val="0"/>
          <w:numId w:val="38"/>
        </w:numPr>
        <w:tabs>
          <w:tab w:val="left" w:pos="640"/>
          <w:tab w:val="num" w:pos="900"/>
          <w:tab w:val="center" w:pos="6300"/>
        </w:tabs>
        <w:spacing w:after="160" w:line="276" w:lineRule="auto"/>
        <w:ind w:left="900" w:hanging="540"/>
        <w:rPr>
          <w:rFonts w:ascii="Ubuntu Light" w:eastAsiaTheme="minorEastAsia" w:hAnsi="Ubuntu Light" w:cs="Arial"/>
          <w:spacing w:val="-2"/>
          <w:kern w:val="18"/>
          <w:lang w:eastAsia="ja-JP"/>
        </w:rPr>
      </w:pPr>
      <w:proofErr w:type="spellStart"/>
      <w:r>
        <w:rPr>
          <w:rFonts w:ascii="Ubuntu Light" w:eastAsiaTheme="minorEastAsia" w:hAnsi="Ubuntu Light" w:cs="Arial"/>
        </w:rPr>
        <w:t>Potenciales</w:t>
      </w:r>
      <w:proofErr w:type="spellEnd"/>
      <w:r>
        <w:rPr>
          <w:rFonts w:ascii="Ubuntu Light" w:eastAsiaTheme="minorEastAsia" w:hAnsi="Ubuntu Light" w:cs="Arial"/>
        </w:rPr>
        <w:t xml:space="preserve"> y/o </w:t>
      </w:r>
      <w:proofErr w:type="spellStart"/>
      <w:r>
        <w:rPr>
          <w:rFonts w:ascii="Ubuntu Light" w:eastAsiaTheme="minorEastAsia" w:hAnsi="Ubuntu Light" w:cs="Arial"/>
        </w:rPr>
        <w:t>actuales</w:t>
      </w:r>
      <w:proofErr w:type="spellEnd"/>
      <w:r>
        <w:rPr>
          <w:rFonts w:ascii="Ubuntu Light" w:eastAsiaTheme="minorEastAsia" w:hAnsi="Ubuntu Light" w:cs="Arial"/>
        </w:rPr>
        <w:t xml:space="preserve"> </w:t>
      </w:r>
      <w:proofErr w:type="spellStart"/>
      <w:r>
        <w:rPr>
          <w:rFonts w:ascii="Ubuntu Light" w:eastAsiaTheme="minorEastAsia" w:hAnsi="Ubuntu Light" w:cs="Arial"/>
        </w:rPr>
        <w:t>entrenadores</w:t>
      </w:r>
      <w:proofErr w:type="spellEnd"/>
    </w:p>
    <w:p w14:paraId="357129D5" w14:textId="77777777" w:rsidR="00CE769F" w:rsidRDefault="00CE769F" w:rsidP="008438BA">
      <w:pPr>
        <w:widowControl w:val="0"/>
        <w:tabs>
          <w:tab w:val="center" w:pos="5220"/>
        </w:tabs>
        <w:jc w:val="center"/>
        <w:rPr>
          <w:rFonts w:ascii="Ubuntu Light" w:hAnsi="Ubuntu Light"/>
        </w:rPr>
      </w:pPr>
    </w:p>
    <w:p w14:paraId="33E0C41E" w14:textId="77777777" w:rsidR="00CE769F" w:rsidRDefault="00CE769F" w:rsidP="008438BA">
      <w:pPr>
        <w:widowControl w:val="0"/>
        <w:tabs>
          <w:tab w:val="center" w:pos="5220"/>
        </w:tabs>
        <w:jc w:val="center"/>
        <w:rPr>
          <w:rFonts w:ascii="Ubuntu Light" w:hAnsi="Ubuntu Light"/>
        </w:rPr>
      </w:pPr>
    </w:p>
    <w:p w14:paraId="6983798C" w14:textId="77777777" w:rsidR="00CE769F" w:rsidRDefault="00CE769F" w:rsidP="008438BA">
      <w:pPr>
        <w:widowControl w:val="0"/>
        <w:tabs>
          <w:tab w:val="center" w:pos="5220"/>
        </w:tabs>
        <w:jc w:val="center"/>
        <w:rPr>
          <w:rFonts w:ascii="Ubuntu Light" w:hAnsi="Ubuntu Light"/>
        </w:rPr>
      </w:pPr>
    </w:p>
    <w:p w14:paraId="30D98BC1" w14:textId="77777777" w:rsidR="00CE769F" w:rsidRDefault="00CE769F" w:rsidP="008438BA">
      <w:pPr>
        <w:widowControl w:val="0"/>
        <w:tabs>
          <w:tab w:val="center" w:pos="5220"/>
        </w:tabs>
        <w:jc w:val="center"/>
        <w:rPr>
          <w:rFonts w:ascii="Ubuntu Light" w:hAnsi="Ubuntu Light"/>
        </w:rPr>
      </w:pPr>
    </w:p>
    <w:p w14:paraId="555CF517" w14:textId="77777777" w:rsidR="00CE769F" w:rsidRDefault="00CE769F" w:rsidP="008438BA">
      <w:pPr>
        <w:widowControl w:val="0"/>
        <w:tabs>
          <w:tab w:val="center" w:pos="5220"/>
        </w:tabs>
        <w:jc w:val="center"/>
        <w:rPr>
          <w:rFonts w:ascii="Ubuntu Light" w:hAnsi="Ubuntu Light"/>
        </w:rPr>
      </w:pPr>
    </w:p>
    <w:p w14:paraId="5055A41B" w14:textId="77777777" w:rsidR="00CE769F" w:rsidRDefault="00CE769F" w:rsidP="008438BA">
      <w:pPr>
        <w:widowControl w:val="0"/>
        <w:tabs>
          <w:tab w:val="center" w:pos="5220"/>
        </w:tabs>
        <w:jc w:val="center"/>
        <w:rPr>
          <w:rFonts w:ascii="Ubuntu Light" w:hAnsi="Ubuntu Light"/>
        </w:rPr>
      </w:pPr>
    </w:p>
    <w:p w14:paraId="53004219" w14:textId="7C8460ED" w:rsidR="00CE769F" w:rsidRDefault="00CE769F" w:rsidP="00CE769F">
      <w:pPr>
        <w:widowControl w:val="0"/>
        <w:tabs>
          <w:tab w:val="center" w:pos="5220"/>
        </w:tabs>
        <w:rPr>
          <w:rFonts w:ascii="Ubuntu Light" w:hAnsi="Ubuntu Light"/>
        </w:rPr>
      </w:pPr>
    </w:p>
    <w:p w14:paraId="4C7C029A" w14:textId="0BDD6EF0" w:rsidR="00CE769F" w:rsidRPr="008D2DC3" w:rsidRDefault="00CE769F" w:rsidP="00CE769F">
      <w:pPr>
        <w:tabs>
          <w:tab w:val="left" w:pos="640"/>
        </w:tabs>
        <w:spacing w:line="320" w:lineRule="exact"/>
        <w:rPr>
          <w:rFonts w:ascii="Arial" w:eastAsiaTheme="minorEastAsia" w:hAnsi="Arial" w:cs="Arial"/>
          <w:b/>
          <w:spacing w:val="-2"/>
          <w:kern w:val="18"/>
          <w:sz w:val="32"/>
          <w:szCs w:val="32"/>
          <w:lang w:val="es-ES" w:eastAsia="ja-JP"/>
        </w:rPr>
      </w:pPr>
      <w:r w:rsidRPr="008D2DC3">
        <w:rPr>
          <w:rFonts w:ascii="Arial" w:eastAsiaTheme="minorEastAsia" w:hAnsi="Arial" w:cs="Arial"/>
          <w:b/>
          <w:sz w:val="32"/>
          <w:szCs w:val="32"/>
          <w:lang w:val="es-ES"/>
        </w:rPr>
        <w:lastRenderedPageBreak/>
        <w:t>Cree su hoja de trabajo de práctica de voz</w:t>
      </w:r>
    </w:p>
    <w:p w14:paraId="7D87595B" w14:textId="77777777" w:rsidR="00CE769F" w:rsidRPr="008D2DC3" w:rsidRDefault="00CE769F" w:rsidP="00CE769F">
      <w:pPr>
        <w:widowControl w:val="0"/>
        <w:tabs>
          <w:tab w:val="center" w:pos="5220"/>
        </w:tabs>
        <w:rPr>
          <w:rFonts w:ascii="Arial" w:hAnsi="Arial"/>
          <w:b/>
          <w:lang w:val="es-ES"/>
        </w:rPr>
      </w:pPr>
    </w:p>
    <w:p w14:paraId="02646603" w14:textId="77777777" w:rsidR="00CE769F" w:rsidRPr="008D2DC3" w:rsidRDefault="00CE769F" w:rsidP="008438BA">
      <w:pPr>
        <w:widowControl w:val="0"/>
        <w:tabs>
          <w:tab w:val="center" w:pos="5220"/>
        </w:tabs>
        <w:jc w:val="center"/>
        <w:rPr>
          <w:rFonts w:ascii="Arial" w:hAnsi="Arial"/>
          <w:b/>
          <w:lang w:val="es-ES"/>
        </w:rPr>
      </w:pPr>
    </w:p>
    <w:p w14:paraId="03F7BC4E" w14:textId="4BF49E29" w:rsidR="008438BA" w:rsidRPr="008D2DC3" w:rsidRDefault="008438BA" w:rsidP="008438BA">
      <w:pPr>
        <w:widowControl w:val="0"/>
        <w:tabs>
          <w:tab w:val="center" w:pos="5220"/>
        </w:tabs>
        <w:jc w:val="center"/>
        <w:rPr>
          <w:rFonts w:ascii="Arial" w:hAnsi="Arial"/>
          <w:b/>
          <w:lang w:val="es-ES"/>
        </w:rPr>
      </w:pPr>
      <w:r w:rsidRPr="008D2DC3">
        <w:rPr>
          <w:rFonts w:ascii="Arial" w:hAnsi="Arial"/>
          <w:b/>
          <w:lang w:val="es-ES"/>
        </w:rPr>
        <w:t>Título/Tema</w:t>
      </w:r>
    </w:p>
    <w:p w14:paraId="51FFAA0B" w14:textId="77777777" w:rsidR="008438BA" w:rsidRPr="008D2DC3" w:rsidRDefault="008438BA" w:rsidP="008438BA">
      <w:pPr>
        <w:widowControl w:val="0"/>
        <w:rPr>
          <w:rFonts w:ascii="Arial" w:hAnsi="Arial"/>
          <w:lang w:val="es-ES"/>
        </w:rPr>
      </w:pPr>
    </w:p>
    <w:p w14:paraId="582B3A31" w14:textId="694DCC79" w:rsidR="008438BA" w:rsidRPr="008D2DC3" w:rsidRDefault="008438BA" w:rsidP="00BB5C2A">
      <w:pPr>
        <w:widowControl w:val="0"/>
        <w:ind w:left="2160" w:hanging="2160"/>
        <w:rPr>
          <w:rFonts w:ascii="Arial" w:hAnsi="Arial"/>
          <w:lang w:val="es-ES"/>
        </w:rPr>
      </w:pPr>
      <w:r w:rsidRPr="008D2DC3">
        <w:rPr>
          <w:rFonts w:ascii="Arial" w:hAnsi="Arial"/>
          <w:b/>
          <w:lang w:val="es-ES"/>
        </w:rPr>
        <w:t>Propósito específico:</w:t>
      </w:r>
      <w:r w:rsidR="00BB5C2A">
        <w:rPr>
          <w:rFonts w:ascii="Arial" w:hAnsi="Arial"/>
          <w:lang w:val="es-ES"/>
        </w:rPr>
        <w:t xml:space="preserve"> </w:t>
      </w:r>
      <w:r w:rsidRPr="008D2DC3">
        <w:rPr>
          <w:rFonts w:ascii="Arial" w:hAnsi="Arial"/>
          <w:lang w:val="es-ES"/>
        </w:rPr>
        <w:t>Dígame en una frase cuál es el propósito de su discurso.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:rsidRPr="00BB5C2A" w14:paraId="5C020B0C" w14:textId="77777777" w:rsidTr="00577379">
        <w:trPr>
          <w:trHeight w:val="665"/>
        </w:trPr>
        <w:tc>
          <w:tcPr>
            <w:tcW w:w="9350" w:type="dxa"/>
          </w:tcPr>
          <w:p w14:paraId="0D644D9C" w14:textId="77777777" w:rsidR="008438BA" w:rsidRPr="008D2DC3" w:rsidRDefault="008438BA" w:rsidP="00577379">
            <w:pPr>
              <w:widowControl w:val="0"/>
              <w:rPr>
                <w:rFonts w:ascii="Arial" w:hAnsi="Arial"/>
                <w:lang w:val="es-ES"/>
              </w:rPr>
            </w:pPr>
          </w:p>
        </w:tc>
      </w:tr>
    </w:tbl>
    <w:p w14:paraId="556EC019" w14:textId="77777777" w:rsidR="008438BA" w:rsidRPr="008D2DC3" w:rsidRDefault="008438BA" w:rsidP="008438BA">
      <w:pPr>
        <w:widowControl w:val="0"/>
        <w:outlineLvl w:val="0"/>
        <w:rPr>
          <w:rFonts w:ascii="Arial" w:hAnsi="Arial"/>
          <w:lang w:val="es-ES"/>
        </w:rPr>
      </w:pPr>
    </w:p>
    <w:p w14:paraId="14CC58C6" w14:textId="3A1EBDCF" w:rsidR="008438BA" w:rsidRDefault="00CE769F" w:rsidP="008438BA">
      <w:pPr>
        <w:widowControl w:val="0"/>
        <w:outlineLvl w:val="0"/>
        <w:rPr>
          <w:rFonts w:ascii="Arial" w:hAnsi="Arial"/>
        </w:rPr>
      </w:pPr>
      <w:r>
        <w:rPr>
          <w:rFonts w:ascii="Arial" w:hAnsi="Arial"/>
          <w:b/>
        </w:rPr>
        <w:t>INTRODUCCIÓN</w:t>
      </w:r>
    </w:p>
    <w:p w14:paraId="7E7667A9" w14:textId="21B23414" w:rsidR="008438BA" w:rsidRPr="008D2DC3" w:rsidRDefault="008438BA" w:rsidP="008438BA">
      <w:pPr>
        <w:pStyle w:val="Level1"/>
        <w:numPr>
          <w:ilvl w:val="0"/>
          <w:numId w:val="43"/>
        </w:numPr>
        <w:ind w:left="720" w:hanging="720"/>
        <w:rPr>
          <w:rFonts w:ascii="Arial" w:hAnsi="Arial"/>
          <w:lang w:val="es-ES"/>
        </w:rPr>
      </w:pPr>
      <w:r w:rsidRPr="008D2DC3">
        <w:rPr>
          <w:rFonts w:ascii="Arial" w:hAnsi="Arial"/>
          <w:lang w:val="es-ES"/>
        </w:rPr>
        <w:tab/>
        <w:t>(</w:t>
      </w:r>
      <w:r w:rsidRPr="008D2DC3">
        <w:rPr>
          <w:rFonts w:ascii="Arial" w:hAnsi="Arial"/>
          <w:b/>
          <w:lang w:val="es-ES"/>
        </w:rPr>
        <w:t>Foco de atención</w:t>
      </w:r>
      <w:r w:rsidRPr="008D2DC3">
        <w:rPr>
          <w:rFonts w:ascii="Arial" w:hAnsi="Arial"/>
          <w:lang w:val="es-ES"/>
        </w:rPr>
        <w:t xml:space="preserve">) Esta podría ser una historia o algo que usted sabe CAPTARÁ la atención de su audiencia.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7194B20B" w14:textId="77777777" w:rsidTr="00577379">
        <w:trPr>
          <w:trHeight w:val="692"/>
        </w:trPr>
        <w:tc>
          <w:tcPr>
            <w:tcW w:w="9355" w:type="dxa"/>
          </w:tcPr>
          <w:p w14:paraId="378EB7E1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79310C80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69B97B91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0BC64744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50A8AA28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707F5750" w14:textId="77777777" w:rsidR="008438BA" w:rsidRPr="008D2DC3" w:rsidRDefault="008438BA" w:rsidP="008438BA">
      <w:pPr>
        <w:widowControl w:val="0"/>
        <w:rPr>
          <w:rFonts w:ascii="Arial" w:hAnsi="Arial"/>
          <w:lang w:val="es-ES"/>
        </w:rPr>
      </w:pPr>
    </w:p>
    <w:p w14:paraId="60459A10" w14:textId="77777777" w:rsidR="008438BA" w:rsidRPr="008D2DC3" w:rsidRDefault="008438BA" w:rsidP="00D42B34">
      <w:pPr>
        <w:pStyle w:val="Level1"/>
        <w:numPr>
          <w:ilvl w:val="0"/>
          <w:numId w:val="43"/>
        </w:numPr>
        <w:ind w:left="720" w:right="720" w:hanging="720"/>
        <w:rPr>
          <w:rFonts w:ascii="Arial" w:hAnsi="Arial"/>
          <w:lang w:val="es-ES"/>
        </w:rPr>
      </w:pPr>
      <w:r w:rsidRPr="008D2DC3">
        <w:rPr>
          <w:rFonts w:ascii="Arial" w:hAnsi="Arial"/>
          <w:lang w:val="es-ES"/>
        </w:rPr>
        <w:tab/>
        <w:t>(</w:t>
      </w:r>
      <w:r w:rsidRPr="008D2DC3">
        <w:rPr>
          <w:rFonts w:ascii="Arial" w:hAnsi="Arial"/>
          <w:b/>
          <w:lang w:val="es-ES"/>
        </w:rPr>
        <w:t>Revelar el tema</w:t>
      </w:r>
      <w:r w:rsidRPr="008D2DC3">
        <w:rPr>
          <w:rFonts w:ascii="Arial" w:hAnsi="Arial"/>
          <w:lang w:val="es-ES"/>
        </w:rPr>
        <w:t>) Revele su tema a su audiencia, solo su tema, no una vista previa.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3C026D80" w14:textId="77777777" w:rsidTr="00577379">
        <w:trPr>
          <w:trHeight w:val="692"/>
        </w:trPr>
        <w:tc>
          <w:tcPr>
            <w:tcW w:w="9355" w:type="dxa"/>
          </w:tcPr>
          <w:p w14:paraId="69343758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133C1B84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03F843B0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66497B45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2C0AF915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442F9D4B" w14:textId="77777777" w:rsidR="008438BA" w:rsidRPr="008D2DC3" w:rsidRDefault="008438BA" w:rsidP="008438BA">
      <w:pPr>
        <w:widowControl w:val="0"/>
        <w:rPr>
          <w:rFonts w:ascii="Arial" w:hAnsi="Arial"/>
          <w:lang w:val="es-ES"/>
        </w:rPr>
      </w:pPr>
    </w:p>
    <w:p w14:paraId="71B21F42" w14:textId="1F99BE9A" w:rsidR="008438BA" w:rsidRPr="008D2DC3" w:rsidRDefault="008438BA" w:rsidP="00BB5C2A">
      <w:pPr>
        <w:pStyle w:val="Level1"/>
        <w:numPr>
          <w:ilvl w:val="0"/>
          <w:numId w:val="43"/>
        </w:numPr>
        <w:ind w:left="720" w:hanging="720"/>
        <w:rPr>
          <w:rFonts w:ascii="Arial" w:hAnsi="Arial"/>
          <w:lang w:val="es-ES"/>
        </w:rPr>
      </w:pPr>
      <w:r w:rsidRPr="008D2DC3">
        <w:rPr>
          <w:rFonts w:ascii="Arial" w:hAnsi="Arial"/>
          <w:lang w:val="es-ES"/>
        </w:rPr>
        <w:tab/>
        <w:t>(</w:t>
      </w:r>
      <w:r w:rsidRPr="008D2DC3">
        <w:rPr>
          <w:rFonts w:ascii="Arial" w:hAnsi="Arial"/>
          <w:b/>
          <w:lang w:val="es-ES"/>
        </w:rPr>
        <w:t>Declaración de credibilidad</w:t>
      </w:r>
      <w:r w:rsidRPr="008D2DC3">
        <w:rPr>
          <w:rFonts w:ascii="Arial" w:hAnsi="Arial"/>
          <w:lang w:val="es-ES"/>
        </w:rPr>
        <w:t>) Responda a la pregunta</w:t>
      </w:r>
      <w:r w:rsidR="00BB5C2A">
        <w:rPr>
          <w:rFonts w:ascii="Arial" w:hAnsi="Arial"/>
          <w:lang w:val="es-ES"/>
        </w:rPr>
        <w:t xml:space="preserve"> “</w:t>
      </w:r>
      <w:r w:rsidRPr="008D2DC3">
        <w:rPr>
          <w:rFonts w:ascii="Arial" w:hAnsi="Arial"/>
          <w:lang w:val="es-ES"/>
        </w:rPr>
        <w:t>¿Por qué deberíamos escucharlo a USTED?</w:t>
      </w:r>
      <w:r w:rsidR="00BB5C2A">
        <w:rPr>
          <w:rFonts w:ascii="Arial" w:hAnsi="Arial"/>
          <w:lang w:val="es-ES"/>
        </w:rPr>
        <w:t>”</w:t>
      </w:r>
      <w:r w:rsidRPr="008D2DC3">
        <w:rPr>
          <w:rFonts w:ascii="Arial" w:hAnsi="Arial"/>
          <w:lang w:val="es-ES"/>
        </w:rPr>
        <w:t xml:space="preserve"> Proporcione algún tipo de información objetiva o alguna referencia que demuestre que sabe de lo que está hablando. Esto podría ser el hecho de que tuvo una clase sobre el tema, o que ha investigado mucho, o que tiene experiencia de primera mano con su tema, o es un experto, etc.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3AAF419B" w14:textId="77777777" w:rsidTr="00577379">
        <w:trPr>
          <w:trHeight w:val="692"/>
        </w:trPr>
        <w:tc>
          <w:tcPr>
            <w:tcW w:w="9355" w:type="dxa"/>
          </w:tcPr>
          <w:p w14:paraId="59661F16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3DC36F6D" w14:textId="30AE3C06" w:rsidR="008438BA" w:rsidRPr="008D2DC3" w:rsidRDefault="008438BA" w:rsidP="00577379">
            <w:pPr>
              <w:pStyle w:val="Level1"/>
              <w:tabs>
                <w:tab w:val="left" w:pos="2565"/>
              </w:tabs>
              <w:rPr>
                <w:rFonts w:ascii="Arial" w:hAnsi="Arial"/>
                <w:lang w:val="es-ES"/>
              </w:rPr>
            </w:pPr>
          </w:p>
          <w:p w14:paraId="0D9679AC" w14:textId="77777777" w:rsidR="008438BA" w:rsidRPr="008D2DC3" w:rsidRDefault="008438BA" w:rsidP="00577379">
            <w:pPr>
              <w:pStyle w:val="Level1"/>
              <w:tabs>
                <w:tab w:val="left" w:pos="2565"/>
              </w:tabs>
              <w:rPr>
                <w:rFonts w:ascii="Arial" w:hAnsi="Arial"/>
                <w:lang w:val="es-ES"/>
              </w:rPr>
            </w:pPr>
          </w:p>
          <w:p w14:paraId="60C6837D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3EF121E5" w14:textId="77777777" w:rsidR="008D2DC3" w:rsidRPr="008D2DC3" w:rsidRDefault="008D2DC3" w:rsidP="008438BA">
      <w:pPr>
        <w:widowControl w:val="0"/>
        <w:rPr>
          <w:rFonts w:ascii="Arial" w:hAnsi="Arial"/>
          <w:lang w:val="es-ES"/>
        </w:rPr>
      </w:pPr>
    </w:p>
    <w:p w14:paraId="0D3AB2DB" w14:textId="2741746B" w:rsidR="008438BA" w:rsidRPr="008D2DC3" w:rsidRDefault="008438BA" w:rsidP="008438BA">
      <w:pPr>
        <w:pStyle w:val="Level1"/>
        <w:numPr>
          <w:ilvl w:val="0"/>
          <w:numId w:val="43"/>
        </w:numPr>
        <w:ind w:left="720" w:hanging="720"/>
        <w:rPr>
          <w:rFonts w:ascii="Arial" w:hAnsi="Arial"/>
          <w:lang w:val="es-ES"/>
        </w:rPr>
      </w:pPr>
      <w:r w:rsidRPr="008D2DC3">
        <w:rPr>
          <w:rFonts w:ascii="Arial" w:hAnsi="Arial"/>
          <w:lang w:val="es-ES"/>
        </w:rPr>
        <w:tab/>
        <w:t>(</w:t>
      </w:r>
      <w:r w:rsidRPr="008D2DC3">
        <w:rPr>
          <w:rFonts w:ascii="Arial" w:hAnsi="Arial"/>
          <w:b/>
          <w:lang w:val="es-ES"/>
        </w:rPr>
        <w:t>Declaración de relevancia</w:t>
      </w:r>
      <w:r w:rsidRPr="008D2DC3">
        <w:rPr>
          <w:rFonts w:ascii="Arial" w:hAnsi="Arial"/>
          <w:lang w:val="es-ES"/>
        </w:rPr>
        <w:t xml:space="preserve">) Dígale a su audiencia por qué su tema es relevante para ellos.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5661EBCC" w14:textId="77777777" w:rsidTr="00577379">
        <w:tc>
          <w:tcPr>
            <w:tcW w:w="9355" w:type="dxa"/>
          </w:tcPr>
          <w:p w14:paraId="1FEC3C86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44DAA6AA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13389443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7C9C9345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1DCAC278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06932793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059FD033" w14:textId="2DDA8DC6" w:rsidR="008438BA" w:rsidRDefault="008438BA" w:rsidP="008438BA">
      <w:pPr>
        <w:pStyle w:val="Level1"/>
        <w:rPr>
          <w:rFonts w:ascii="Arial" w:hAnsi="Arial"/>
          <w:lang w:val="es-ES"/>
        </w:rPr>
      </w:pPr>
    </w:p>
    <w:p w14:paraId="347D9DCD" w14:textId="521B9624" w:rsidR="001616E9" w:rsidRDefault="001616E9" w:rsidP="008438BA">
      <w:pPr>
        <w:pStyle w:val="Level1"/>
        <w:rPr>
          <w:rFonts w:ascii="Arial" w:hAnsi="Arial"/>
          <w:lang w:val="es-ES"/>
        </w:rPr>
      </w:pPr>
    </w:p>
    <w:p w14:paraId="075BC6A9" w14:textId="66E1043B" w:rsidR="001616E9" w:rsidRDefault="001616E9" w:rsidP="008438BA">
      <w:pPr>
        <w:pStyle w:val="Level1"/>
        <w:rPr>
          <w:rFonts w:ascii="Arial" w:hAnsi="Arial"/>
          <w:lang w:val="es-ES"/>
        </w:rPr>
      </w:pPr>
    </w:p>
    <w:p w14:paraId="616C262C" w14:textId="77777777" w:rsidR="001616E9" w:rsidRPr="008D2DC3" w:rsidRDefault="001616E9" w:rsidP="008438BA">
      <w:pPr>
        <w:pStyle w:val="Level1"/>
        <w:rPr>
          <w:rFonts w:ascii="Arial" w:hAnsi="Arial"/>
          <w:lang w:val="es-ES"/>
        </w:rPr>
      </w:pPr>
    </w:p>
    <w:p w14:paraId="5F02D4E5" w14:textId="4308BE3E" w:rsidR="008438BA" w:rsidRPr="001616E9" w:rsidRDefault="008438BA" w:rsidP="008438BA">
      <w:pPr>
        <w:pStyle w:val="Level1"/>
        <w:numPr>
          <w:ilvl w:val="0"/>
          <w:numId w:val="43"/>
        </w:numPr>
        <w:ind w:left="720" w:hanging="720"/>
        <w:rPr>
          <w:rFonts w:ascii="Arial" w:hAnsi="Arial"/>
          <w:spacing w:val="-2"/>
        </w:rPr>
      </w:pPr>
      <w:r w:rsidRPr="001616E9">
        <w:rPr>
          <w:rFonts w:ascii="Arial" w:hAnsi="Arial"/>
          <w:spacing w:val="-2"/>
          <w:lang w:val="es-ES"/>
        </w:rPr>
        <w:lastRenderedPageBreak/>
        <w:tab/>
        <w:t>(</w:t>
      </w:r>
      <w:r w:rsidRPr="001616E9">
        <w:rPr>
          <w:rFonts w:ascii="Arial" w:hAnsi="Arial"/>
          <w:b/>
          <w:spacing w:val="-2"/>
          <w:lang w:val="es-ES"/>
        </w:rPr>
        <w:t>Vista previa</w:t>
      </w:r>
      <w:r w:rsidRPr="001616E9">
        <w:rPr>
          <w:rFonts w:ascii="Arial" w:hAnsi="Arial"/>
          <w:spacing w:val="-2"/>
          <w:lang w:val="es-ES"/>
        </w:rPr>
        <w:t xml:space="preserve">) Revele brevemente su tema e indique cuáles serán sus puntos principales. Su vista previa es la idea central/declaración de lo que va a exponer. Puede copiar su idea central desde arriba y pegarla en este lugar. Su Idea central será una excelente vista previa de su discurso. </w:t>
      </w:r>
      <w:proofErr w:type="spellStart"/>
      <w:r w:rsidRPr="001616E9">
        <w:rPr>
          <w:rFonts w:ascii="Arial" w:hAnsi="Arial"/>
          <w:spacing w:val="-2"/>
        </w:rPr>
        <w:t>Su</w:t>
      </w:r>
      <w:proofErr w:type="spellEnd"/>
      <w:r w:rsidRPr="001616E9">
        <w:rPr>
          <w:rFonts w:ascii="Arial" w:hAnsi="Arial"/>
          <w:spacing w:val="-2"/>
        </w:rPr>
        <w:t xml:space="preserve"> idea central es </w:t>
      </w:r>
      <w:proofErr w:type="spellStart"/>
      <w:r w:rsidRPr="001616E9">
        <w:rPr>
          <w:rFonts w:ascii="Arial" w:hAnsi="Arial"/>
          <w:spacing w:val="-2"/>
        </w:rPr>
        <w:t>su</w:t>
      </w:r>
      <w:proofErr w:type="spellEnd"/>
      <w:r w:rsidRPr="001616E9">
        <w:rPr>
          <w:rFonts w:ascii="Arial" w:hAnsi="Arial"/>
          <w:spacing w:val="-2"/>
        </w:rPr>
        <w:t xml:space="preserve"> vista previa.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14:paraId="6FA84518" w14:textId="77777777" w:rsidTr="00577379">
        <w:tc>
          <w:tcPr>
            <w:tcW w:w="9355" w:type="dxa"/>
          </w:tcPr>
          <w:p w14:paraId="0AAE4104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5A00F88A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724BA7E9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5B75976B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93ED4CA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0A7618F6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256F9E9C" w14:textId="77777777" w:rsidR="008438BA" w:rsidRDefault="008438BA" w:rsidP="008438BA">
      <w:pPr>
        <w:widowControl w:val="0"/>
        <w:rPr>
          <w:rFonts w:ascii="Arial" w:hAnsi="Arial"/>
        </w:rPr>
      </w:pPr>
    </w:p>
    <w:p w14:paraId="462487EF" w14:textId="77777777" w:rsidR="008438BA" w:rsidRDefault="008438BA" w:rsidP="008438BA">
      <w:pPr>
        <w:widowControl w:val="0"/>
        <w:outlineLvl w:val="0"/>
        <w:rPr>
          <w:rFonts w:ascii="Arial" w:hAnsi="Arial"/>
        </w:rPr>
      </w:pPr>
      <w:r>
        <w:rPr>
          <w:rFonts w:ascii="Arial" w:hAnsi="Arial"/>
          <w:b/>
        </w:rPr>
        <w:t>CUERPO</w:t>
      </w:r>
      <w:r>
        <w:rPr>
          <w:rFonts w:ascii="Arial" w:hAnsi="Arial"/>
        </w:rPr>
        <w:t xml:space="preserve"> </w:t>
      </w:r>
    </w:p>
    <w:p w14:paraId="027FBDAF" w14:textId="77777777" w:rsidR="008438BA" w:rsidRDefault="008438BA" w:rsidP="008438BA">
      <w:pPr>
        <w:widowControl w:val="0"/>
        <w:rPr>
          <w:rFonts w:ascii="Arial" w:hAnsi="Arial"/>
        </w:rPr>
      </w:pPr>
    </w:p>
    <w:p w14:paraId="799C9E97" w14:textId="2BDB6DED" w:rsidR="008438BA" w:rsidRPr="008D2DC3" w:rsidRDefault="008438BA" w:rsidP="008438BA">
      <w:pPr>
        <w:pStyle w:val="Level1"/>
        <w:numPr>
          <w:ilvl w:val="0"/>
          <w:numId w:val="44"/>
        </w:numPr>
        <w:ind w:left="720" w:hanging="720"/>
        <w:rPr>
          <w:rFonts w:ascii="Arial" w:hAnsi="Arial"/>
          <w:lang w:val="es-ES"/>
        </w:rPr>
      </w:pPr>
      <w:r w:rsidRPr="008D2DC3">
        <w:rPr>
          <w:rFonts w:ascii="Arial" w:hAnsi="Arial"/>
          <w:lang w:val="es-ES"/>
        </w:rPr>
        <w:tab/>
        <w:t>(</w:t>
      </w:r>
      <w:r w:rsidRPr="008D2DC3">
        <w:rPr>
          <w:rFonts w:ascii="Arial" w:hAnsi="Arial"/>
          <w:b/>
          <w:lang w:val="es-ES"/>
        </w:rPr>
        <w:t>PUNTO PRINCIPAL 1</w:t>
      </w:r>
      <w:r w:rsidRPr="008D2DC3">
        <w:rPr>
          <w:rFonts w:ascii="Arial" w:hAnsi="Arial"/>
          <w:lang w:val="es-ES"/>
        </w:rPr>
        <w:t xml:space="preserve">) Su primer punto principal va aquí; DEBE ser una oración completa: sus puntos principales deben ser coherentes con su vista previa y su idea </w:t>
      </w:r>
      <w:r w:rsidR="00D42B34">
        <w:rPr>
          <w:rFonts w:ascii="Arial" w:hAnsi="Arial"/>
          <w:lang w:val="es-ES"/>
        </w:rPr>
        <w:t>central; una redacción similar.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5F89EEC6" w14:textId="77777777" w:rsidTr="00577379">
        <w:tc>
          <w:tcPr>
            <w:tcW w:w="9355" w:type="dxa"/>
          </w:tcPr>
          <w:p w14:paraId="087CF3A8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3C9C34B2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4F9E6123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0A0158B4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70B4B4D3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4999FFF7" w14:textId="77777777" w:rsidR="008438BA" w:rsidRPr="008D2DC3" w:rsidRDefault="008438BA" w:rsidP="008438BA">
      <w:pPr>
        <w:widowControl w:val="0"/>
        <w:rPr>
          <w:rFonts w:ascii="Arial" w:hAnsi="Arial"/>
          <w:lang w:val="es-ES"/>
        </w:rPr>
      </w:pPr>
    </w:p>
    <w:p w14:paraId="33FD7EFF" w14:textId="57189D76" w:rsidR="008438BA" w:rsidRPr="008D2DC3" w:rsidRDefault="008438BA" w:rsidP="008438BA">
      <w:pPr>
        <w:pStyle w:val="Level1"/>
        <w:rPr>
          <w:rFonts w:ascii="Arial" w:hAnsi="Arial"/>
          <w:lang w:val="es-ES"/>
        </w:rPr>
      </w:pPr>
      <w:r w:rsidRPr="008D2DC3">
        <w:rPr>
          <w:rFonts w:ascii="Arial" w:hAnsi="Arial"/>
          <w:b/>
          <w:lang w:val="es-ES"/>
        </w:rPr>
        <w:t>Prueba:</w:t>
      </w:r>
      <w:r w:rsidRPr="008D2DC3">
        <w:rPr>
          <w:rFonts w:ascii="Arial" w:hAnsi="Arial"/>
          <w:lang w:val="es-ES"/>
        </w:rPr>
        <w:t xml:space="preserve"> Refuerce su punto principal con pruebas.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37AC6BC8" w14:textId="77777777" w:rsidTr="00577379">
        <w:tc>
          <w:tcPr>
            <w:tcW w:w="9355" w:type="dxa"/>
          </w:tcPr>
          <w:p w14:paraId="1EFDD56E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0AF199CE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71A63A31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11135926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2E4FB749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43373300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6CAF96E5" w14:textId="77777777" w:rsidR="008438BA" w:rsidRPr="008D2DC3" w:rsidRDefault="008438BA" w:rsidP="008438BA">
      <w:pPr>
        <w:widowControl w:val="0"/>
        <w:rPr>
          <w:rFonts w:ascii="Arial" w:hAnsi="Arial"/>
          <w:lang w:val="es-ES"/>
        </w:rPr>
      </w:pPr>
    </w:p>
    <w:p w14:paraId="273CB4B9" w14:textId="30DF0514" w:rsidR="008438BA" w:rsidRPr="008D2DC3" w:rsidRDefault="008438BA" w:rsidP="008438BA">
      <w:pPr>
        <w:pStyle w:val="Level1"/>
        <w:rPr>
          <w:rFonts w:ascii="Arial" w:hAnsi="Arial"/>
          <w:lang w:val="es-ES"/>
        </w:rPr>
      </w:pPr>
      <w:r w:rsidRPr="008D2DC3">
        <w:rPr>
          <w:rFonts w:ascii="Arial" w:hAnsi="Arial"/>
          <w:b/>
          <w:lang w:val="es-ES"/>
        </w:rPr>
        <w:t>Prueba de la explicación:</w:t>
      </w:r>
      <w:r w:rsidRPr="008D2DC3">
        <w:rPr>
          <w:rFonts w:ascii="Arial" w:hAnsi="Arial"/>
          <w:lang w:val="es-ES"/>
        </w:rPr>
        <w:t xml:space="preserve"> Explique cómo sus pruebas respaldan su afirmación.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4EB5BA39" w14:textId="77777777" w:rsidTr="00577379">
        <w:tc>
          <w:tcPr>
            <w:tcW w:w="9355" w:type="dxa"/>
          </w:tcPr>
          <w:p w14:paraId="5EEDD57A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652392F8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20CA1248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032C1400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4D07EE2F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44496508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2CB60023" w14:textId="77777777" w:rsidR="008438BA" w:rsidRPr="008D2DC3" w:rsidRDefault="008438BA" w:rsidP="008438BA">
      <w:pPr>
        <w:widowControl w:val="0"/>
        <w:rPr>
          <w:rFonts w:ascii="Arial" w:hAnsi="Arial"/>
          <w:lang w:val="es-ES"/>
        </w:rPr>
      </w:pPr>
    </w:p>
    <w:p w14:paraId="5D3019FA" w14:textId="77777777" w:rsidR="008438BA" w:rsidRPr="008D2DC3" w:rsidRDefault="008438BA" w:rsidP="008438BA">
      <w:pPr>
        <w:widowControl w:val="0"/>
        <w:rPr>
          <w:rFonts w:ascii="Arial" w:hAnsi="Arial"/>
          <w:i/>
          <w:lang w:val="es-ES"/>
        </w:rPr>
      </w:pPr>
      <w:r w:rsidRPr="008D2DC3">
        <w:rPr>
          <w:rFonts w:ascii="Arial" w:hAnsi="Arial"/>
          <w:i/>
          <w:lang w:val="es-ES"/>
        </w:rPr>
        <w:t xml:space="preserve">Repita la prueba y la explicación de la prueba si tiene más. </w:t>
      </w:r>
    </w:p>
    <w:p w14:paraId="19616ECE" w14:textId="3860083A" w:rsidR="008438BA" w:rsidRPr="008D2DC3" w:rsidRDefault="00BB5C2A" w:rsidP="00BB5C2A">
      <w:pPr>
        <w:pStyle w:val="Level1"/>
        <w:numPr>
          <w:ilvl w:val="0"/>
          <w:numId w:val="44"/>
        </w:numPr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 xml:space="preserve"> </w:t>
      </w:r>
      <w:r w:rsidR="006448EB" w:rsidRPr="008D2DC3">
        <w:rPr>
          <w:rFonts w:ascii="Arial" w:hAnsi="Arial"/>
          <w:bCs/>
          <w:lang w:val="es-ES"/>
        </w:rPr>
        <w:t>(</w:t>
      </w:r>
      <w:r w:rsidR="006448EB" w:rsidRPr="008D2DC3">
        <w:rPr>
          <w:rFonts w:ascii="Arial" w:hAnsi="Arial"/>
          <w:b/>
          <w:lang w:val="es-ES"/>
        </w:rPr>
        <w:t>PUNTO PRINCIPAL 2</w:t>
      </w:r>
      <w:r w:rsidR="006448EB" w:rsidRPr="008D2DC3">
        <w:rPr>
          <w:rFonts w:ascii="Arial" w:hAnsi="Arial"/>
          <w:lang w:val="es-ES"/>
        </w:rPr>
        <w:t xml:space="preserve">) Su primer punto principal va aquí; DEBE ser una oración completa; sus puntos principales deben ser coherentes con su vista previa y su idea central; una redacción similar.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284513E4" w14:textId="77777777" w:rsidTr="00577379">
        <w:tc>
          <w:tcPr>
            <w:tcW w:w="9355" w:type="dxa"/>
          </w:tcPr>
          <w:p w14:paraId="49E4864A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5F009A39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352978A4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1305EFB1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65C9110C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6D9FD897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7B6EF9E0" w14:textId="77777777" w:rsidR="001616E9" w:rsidRDefault="001616E9" w:rsidP="008438BA">
      <w:pPr>
        <w:pStyle w:val="Level1"/>
        <w:rPr>
          <w:rFonts w:ascii="Arial" w:hAnsi="Arial"/>
          <w:b/>
          <w:lang w:val="es-ES"/>
        </w:rPr>
      </w:pPr>
    </w:p>
    <w:p w14:paraId="7D18CF31" w14:textId="0B87FFDA" w:rsidR="008438BA" w:rsidRPr="008D2DC3" w:rsidRDefault="008438BA" w:rsidP="008438BA">
      <w:pPr>
        <w:pStyle w:val="Level1"/>
        <w:rPr>
          <w:rFonts w:ascii="Arial" w:hAnsi="Arial"/>
          <w:lang w:val="es-ES"/>
        </w:rPr>
      </w:pPr>
      <w:r w:rsidRPr="008D2DC3">
        <w:rPr>
          <w:rFonts w:ascii="Arial" w:hAnsi="Arial"/>
          <w:b/>
          <w:lang w:val="es-ES"/>
        </w:rPr>
        <w:lastRenderedPageBreak/>
        <w:t>Prueba:</w:t>
      </w:r>
      <w:r w:rsidRPr="008D2DC3">
        <w:rPr>
          <w:rFonts w:ascii="Arial" w:hAnsi="Arial"/>
          <w:lang w:val="es-ES"/>
        </w:rPr>
        <w:t xml:space="preserve"> Refuerce su punto principal con pruebas.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3255BEE0" w14:textId="77777777" w:rsidTr="00577379">
        <w:tc>
          <w:tcPr>
            <w:tcW w:w="9355" w:type="dxa"/>
          </w:tcPr>
          <w:p w14:paraId="3BD181F0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6F72A6D5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1C7720A2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212BA605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228CC604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0D9543C6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02F1D472" w14:textId="77777777" w:rsidR="001616E9" w:rsidRDefault="001616E9" w:rsidP="008438BA">
      <w:pPr>
        <w:pStyle w:val="Level1"/>
        <w:rPr>
          <w:rFonts w:ascii="Arial" w:hAnsi="Arial"/>
          <w:b/>
          <w:lang w:val="es-ES"/>
        </w:rPr>
      </w:pPr>
    </w:p>
    <w:p w14:paraId="1E8856D7" w14:textId="6B75029B" w:rsidR="008438BA" w:rsidRPr="008D2DC3" w:rsidRDefault="008438BA" w:rsidP="008438BA">
      <w:pPr>
        <w:pStyle w:val="Level1"/>
        <w:rPr>
          <w:rFonts w:ascii="Arial" w:hAnsi="Arial"/>
          <w:lang w:val="es-ES"/>
        </w:rPr>
      </w:pPr>
      <w:r w:rsidRPr="008D2DC3">
        <w:rPr>
          <w:rFonts w:ascii="Arial" w:hAnsi="Arial"/>
          <w:b/>
          <w:lang w:val="es-ES"/>
        </w:rPr>
        <w:t>Prueba de la explicación:</w:t>
      </w:r>
      <w:r w:rsidRPr="008D2DC3">
        <w:rPr>
          <w:rFonts w:ascii="Arial" w:hAnsi="Arial"/>
          <w:lang w:val="es-ES"/>
        </w:rPr>
        <w:t xml:space="preserve"> Explique cómo sus pruebas respaldan su afirmación.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438BA" w:rsidRPr="00BB5C2A" w14:paraId="5DC04A57" w14:textId="77777777" w:rsidTr="00577379">
        <w:tc>
          <w:tcPr>
            <w:tcW w:w="9355" w:type="dxa"/>
          </w:tcPr>
          <w:p w14:paraId="6F784A2C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74C2728B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62B12260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40809BA9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20E0739E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</w:tc>
      </w:tr>
    </w:tbl>
    <w:p w14:paraId="15CA8175" w14:textId="77777777" w:rsidR="008438BA" w:rsidRPr="008D2DC3" w:rsidRDefault="008438BA" w:rsidP="008438BA">
      <w:pPr>
        <w:widowControl w:val="0"/>
        <w:rPr>
          <w:rFonts w:ascii="Arial" w:hAnsi="Arial"/>
          <w:i/>
          <w:lang w:val="es-ES"/>
        </w:rPr>
      </w:pPr>
    </w:p>
    <w:p w14:paraId="14D52040" w14:textId="77777777" w:rsidR="008438BA" w:rsidRPr="008D2DC3" w:rsidRDefault="008438BA" w:rsidP="008438BA">
      <w:pPr>
        <w:widowControl w:val="0"/>
        <w:rPr>
          <w:rFonts w:ascii="Arial" w:hAnsi="Arial"/>
          <w:i/>
          <w:lang w:val="es-ES"/>
        </w:rPr>
      </w:pPr>
      <w:r w:rsidRPr="008D2DC3">
        <w:rPr>
          <w:rFonts w:ascii="Arial" w:hAnsi="Arial"/>
          <w:i/>
          <w:lang w:val="es-ES"/>
        </w:rPr>
        <w:t xml:space="preserve">Repita la prueba y la explicación de la prueba si tiene más. </w:t>
      </w:r>
    </w:p>
    <w:p w14:paraId="4F42FA4F" w14:textId="77777777" w:rsidR="008438BA" w:rsidRDefault="008438BA" w:rsidP="008438BA">
      <w:pPr>
        <w:widowControl w:val="0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CONCLUSIÓN </w:t>
      </w:r>
    </w:p>
    <w:p w14:paraId="57899857" w14:textId="77777777" w:rsidR="008438BA" w:rsidRDefault="008438BA" w:rsidP="008438BA">
      <w:pPr>
        <w:widowControl w:val="0"/>
        <w:rPr>
          <w:rFonts w:ascii="Arial" w:hAnsi="Arial"/>
        </w:rPr>
      </w:pPr>
    </w:p>
    <w:p w14:paraId="54A6342B" w14:textId="126FCEB1" w:rsidR="008438BA" w:rsidRPr="008D2DC3" w:rsidRDefault="008438BA" w:rsidP="008438BA">
      <w:pPr>
        <w:pStyle w:val="Level1"/>
        <w:numPr>
          <w:ilvl w:val="0"/>
          <w:numId w:val="45"/>
        </w:numPr>
        <w:ind w:left="720" w:hanging="720"/>
        <w:rPr>
          <w:rFonts w:ascii="Arial" w:hAnsi="Arial"/>
          <w:lang w:val="es-ES"/>
        </w:rPr>
      </w:pPr>
      <w:r w:rsidRPr="008D2DC3">
        <w:rPr>
          <w:rFonts w:ascii="Arial" w:hAnsi="Arial"/>
          <w:lang w:val="es-ES"/>
        </w:rPr>
        <w:tab/>
        <w:t>(</w:t>
      </w:r>
      <w:r w:rsidRPr="008D2DC3">
        <w:rPr>
          <w:rFonts w:ascii="Arial" w:hAnsi="Arial"/>
          <w:b/>
          <w:lang w:val="es-ES"/>
        </w:rPr>
        <w:t>Resumen</w:t>
      </w:r>
      <w:r w:rsidRPr="008D2DC3">
        <w:rPr>
          <w:rFonts w:ascii="Arial" w:hAnsi="Arial"/>
          <w:lang w:val="es-ES"/>
        </w:rPr>
        <w:t xml:space="preserve">) Resuma sus puntos principales. Sea específico y conciso. </w:t>
      </w:r>
      <w:r w:rsidR="001616E9">
        <w:rPr>
          <w:rFonts w:ascii="Arial" w:hAnsi="Arial"/>
          <w:lang w:val="es-ES"/>
        </w:rPr>
        <w:br/>
      </w:r>
      <w:r w:rsidRPr="008D2DC3">
        <w:rPr>
          <w:rFonts w:ascii="Arial" w:hAnsi="Arial"/>
          <w:lang w:val="es-ES"/>
        </w:rPr>
        <w:t>Dé un ejemplo de cada punto principal.</w:t>
      </w:r>
    </w:p>
    <w:p w14:paraId="072C4B6A" w14:textId="77777777" w:rsidR="008438BA" w:rsidRPr="008D2DC3" w:rsidRDefault="008438BA" w:rsidP="008438BA">
      <w:pPr>
        <w:pStyle w:val="Level1"/>
        <w:rPr>
          <w:rFonts w:ascii="Arial" w:hAnsi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039F2A80" w14:textId="77777777" w:rsidTr="00577379">
        <w:tc>
          <w:tcPr>
            <w:tcW w:w="9350" w:type="dxa"/>
          </w:tcPr>
          <w:p w14:paraId="4955C34D" w14:textId="77777777" w:rsidR="008438BA" w:rsidRPr="008D2DC3" w:rsidRDefault="008438BA" w:rsidP="00577379">
            <w:pPr>
              <w:pStyle w:val="Level1"/>
              <w:rPr>
                <w:rFonts w:ascii="Arial" w:hAnsi="Arial"/>
                <w:lang w:val="es-ES"/>
              </w:rPr>
            </w:pPr>
          </w:p>
          <w:p w14:paraId="7A3237BD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Resumen</w:t>
            </w:r>
            <w:proofErr w:type="spellEnd"/>
            <w:r>
              <w:rPr>
                <w:rFonts w:ascii="Arial" w:hAnsi="Arial"/>
              </w:rPr>
              <w:t xml:space="preserve"> del MP1:</w:t>
            </w:r>
          </w:p>
          <w:p w14:paraId="73913489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49954BF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954E94C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3986CE25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0C2E27CD" w14:textId="77777777" w:rsidR="008438BA" w:rsidRDefault="008438BA" w:rsidP="008438BA">
      <w:pPr>
        <w:pStyle w:val="Level1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14:paraId="11F2B9FF" w14:textId="77777777" w:rsidTr="00577379">
        <w:tc>
          <w:tcPr>
            <w:tcW w:w="9350" w:type="dxa"/>
          </w:tcPr>
          <w:p w14:paraId="61B998E5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282B7697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Resumen</w:t>
            </w:r>
            <w:proofErr w:type="spellEnd"/>
            <w:r>
              <w:rPr>
                <w:rFonts w:ascii="Arial" w:hAnsi="Arial"/>
              </w:rPr>
              <w:t xml:space="preserve"> del MP2:</w:t>
            </w:r>
          </w:p>
          <w:p w14:paraId="267139D3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0C42B9E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60CA2FAD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  <w:p w14:paraId="4793F389" w14:textId="77777777" w:rsidR="008438BA" w:rsidRDefault="008438BA" w:rsidP="00577379">
            <w:pPr>
              <w:pStyle w:val="Level1"/>
              <w:rPr>
                <w:rFonts w:ascii="Arial" w:hAnsi="Arial"/>
              </w:rPr>
            </w:pPr>
          </w:p>
        </w:tc>
      </w:tr>
    </w:tbl>
    <w:p w14:paraId="27D61C58" w14:textId="77777777" w:rsidR="008438BA" w:rsidRDefault="008438BA" w:rsidP="008438BA">
      <w:pPr>
        <w:widowControl w:val="0"/>
        <w:rPr>
          <w:rFonts w:ascii="Arial" w:hAnsi="Arial"/>
        </w:rPr>
      </w:pPr>
    </w:p>
    <w:p w14:paraId="5C0A11FE" w14:textId="684CED78" w:rsidR="008438BA" w:rsidRPr="008D2DC3" w:rsidRDefault="008438BA" w:rsidP="008438BA">
      <w:pPr>
        <w:pStyle w:val="Level1"/>
        <w:numPr>
          <w:ilvl w:val="0"/>
          <w:numId w:val="45"/>
        </w:numPr>
        <w:ind w:left="720" w:hanging="720"/>
        <w:rPr>
          <w:rFonts w:ascii="Arial" w:hAnsi="Arial"/>
          <w:lang w:val="es-ES"/>
        </w:rPr>
      </w:pPr>
      <w:r w:rsidRPr="008D2DC3">
        <w:rPr>
          <w:rFonts w:ascii="Arial" w:hAnsi="Arial"/>
          <w:lang w:val="es-ES"/>
        </w:rPr>
        <w:tab/>
        <w:t>(</w:t>
      </w:r>
      <w:r w:rsidRPr="008D2DC3">
        <w:rPr>
          <w:rFonts w:ascii="Arial" w:hAnsi="Arial"/>
          <w:b/>
          <w:lang w:val="es-ES"/>
        </w:rPr>
        <w:t>Declaración de cierre memorable</w:t>
      </w:r>
      <w:r w:rsidRPr="008D2DC3">
        <w:rPr>
          <w:rFonts w:ascii="Arial" w:hAnsi="Arial"/>
          <w:lang w:val="es-ES"/>
        </w:rPr>
        <w:t xml:space="preserve">) Deje a su audiencia con algo en qué pensar. Un cierre memorable que se refiere al captador de atención crea unidad psicológica para su audiencia. </w:t>
      </w:r>
    </w:p>
    <w:p w14:paraId="096115B1" w14:textId="77777777" w:rsidR="008438BA" w:rsidRPr="008D2DC3" w:rsidRDefault="008438BA" w:rsidP="008438BA">
      <w:pPr>
        <w:rPr>
          <w:rFonts w:ascii="Ubuntu Light" w:hAnsi="Ubuntu Light"/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8BA" w:rsidRPr="00BB5C2A" w14:paraId="27990180" w14:textId="77777777" w:rsidTr="00577379">
        <w:tc>
          <w:tcPr>
            <w:tcW w:w="9350" w:type="dxa"/>
          </w:tcPr>
          <w:p w14:paraId="6C89E7A9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  <w:p w14:paraId="01893FBA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  <w:p w14:paraId="095E6378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  <w:p w14:paraId="051A9C1C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  <w:p w14:paraId="68E38EE9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  <w:p w14:paraId="7CEE73B2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  <w:p w14:paraId="62D95D29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  <w:p w14:paraId="47D7E482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  <w:p w14:paraId="4066174F" w14:textId="77777777" w:rsidR="008438BA" w:rsidRPr="008D2DC3" w:rsidRDefault="008438BA" w:rsidP="00577379">
            <w:pPr>
              <w:rPr>
                <w:rFonts w:ascii="Ubuntu Light" w:hAnsi="Ubuntu Light"/>
                <w:b/>
                <w:lang w:val="es-ES"/>
              </w:rPr>
            </w:pPr>
          </w:p>
        </w:tc>
      </w:tr>
    </w:tbl>
    <w:p w14:paraId="6D4B61D3" w14:textId="0B89D29B" w:rsidR="008438BA" w:rsidRPr="008D2DC3" w:rsidRDefault="008438BA" w:rsidP="008438BA">
      <w:pPr>
        <w:tabs>
          <w:tab w:val="left" w:pos="640"/>
        </w:tabs>
        <w:rPr>
          <w:rFonts w:ascii="Ubuntu Light" w:hAnsi="Ubuntu Light"/>
          <w:b/>
          <w:lang w:val="es-ES"/>
        </w:rPr>
      </w:pPr>
    </w:p>
    <w:p w14:paraId="7FF4CD2A" w14:textId="0C84677F" w:rsidR="008438BA" w:rsidRPr="008D2DC3" w:rsidRDefault="008438BA" w:rsidP="008438BA">
      <w:pPr>
        <w:tabs>
          <w:tab w:val="left" w:pos="640"/>
        </w:tabs>
        <w:rPr>
          <w:rFonts w:ascii="Arial" w:eastAsia="Times New Roman" w:hAnsi="Arial" w:cs="Arial"/>
          <w:spacing w:val="-2"/>
          <w:kern w:val="18"/>
          <w:lang w:val="es-ES" w:eastAsia="ja-JP"/>
        </w:rPr>
      </w:pPr>
      <w:r w:rsidRPr="008D2DC3">
        <w:rPr>
          <w:rFonts w:ascii="Arial" w:eastAsia="Times New Roman" w:hAnsi="Arial" w:cs="Arial"/>
          <w:b/>
          <w:sz w:val="32"/>
          <w:szCs w:val="32"/>
          <w:lang w:val="es-ES"/>
        </w:rPr>
        <w:lastRenderedPageBreak/>
        <w:t>Hoja de comentarios del discurso</w:t>
      </w:r>
    </w:p>
    <w:p w14:paraId="6D6FCBA7" w14:textId="77777777" w:rsidR="008438BA" w:rsidRPr="008D2DC3" w:rsidRDefault="008438BA" w:rsidP="008438BA">
      <w:pPr>
        <w:keepNext/>
        <w:tabs>
          <w:tab w:val="left" w:pos="640"/>
        </w:tabs>
        <w:outlineLvl w:val="0"/>
        <w:rPr>
          <w:rFonts w:ascii="Arial" w:eastAsia="Times New Roman" w:hAnsi="Arial" w:cs="Arial"/>
          <w:bCs/>
          <w:spacing w:val="-2"/>
          <w:kern w:val="32"/>
          <w:lang w:val="es-ES" w:eastAsia="ja-JP"/>
        </w:rPr>
      </w:pPr>
    </w:p>
    <w:p w14:paraId="74E4A832" w14:textId="0F13C78F" w:rsidR="008438BA" w:rsidRPr="008D2DC3" w:rsidRDefault="008438BA" w:rsidP="008D2DC3">
      <w:pPr>
        <w:keepNext/>
        <w:tabs>
          <w:tab w:val="left" w:pos="640"/>
        </w:tabs>
        <w:spacing w:before="240" w:after="60"/>
        <w:outlineLvl w:val="0"/>
        <w:rPr>
          <w:rFonts w:ascii="Arial" w:eastAsia="Times New Roman" w:hAnsi="Arial" w:cs="Arial"/>
          <w:bCs/>
          <w:spacing w:val="-2"/>
          <w:kern w:val="32"/>
          <w:lang w:val="es-ES" w:eastAsia="ja-JP"/>
        </w:rPr>
      </w:pPr>
      <w:r w:rsidRPr="008D2DC3">
        <w:rPr>
          <w:rFonts w:ascii="Arial" w:eastAsia="Times New Roman" w:hAnsi="Arial" w:cs="Arial"/>
          <w:bCs/>
          <w:lang w:val="es-ES"/>
        </w:rPr>
        <w:t>Mensajero Global ___________________ Fecha del Discurso ________________</w:t>
      </w:r>
      <w:r w:rsidR="008D2DC3">
        <w:rPr>
          <w:rFonts w:ascii="Arial" w:eastAsia="Times New Roman" w:hAnsi="Arial" w:cs="Arial"/>
          <w:bCs/>
          <w:lang w:val="es-ES"/>
        </w:rPr>
        <w:t>_</w:t>
      </w:r>
    </w:p>
    <w:p w14:paraId="031580FA" w14:textId="7B30C2AB" w:rsidR="008438BA" w:rsidRPr="001616E9" w:rsidRDefault="008438BA" w:rsidP="008D2DC3">
      <w:pPr>
        <w:keepNext/>
        <w:tabs>
          <w:tab w:val="left" w:pos="640"/>
        </w:tabs>
        <w:spacing w:before="240" w:after="60"/>
        <w:outlineLvl w:val="0"/>
        <w:rPr>
          <w:rFonts w:ascii="Arial" w:eastAsia="Times New Roman" w:hAnsi="Arial" w:cs="Arial"/>
          <w:bCs/>
          <w:spacing w:val="-1"/>
          <w:kern w:val="32"/>
          <w:lang w:eastAsia="ja-JP"/>
        </w:rPr>
      </w:pPr>
      <w:r w:rsidRPr="001616E9">
        <w:rPr>
          <w:rFonts w:ascii="Arial" w:eastAsia="Times New Roman" w:hAnsi="Arial" w:cs="Arial"/>
          <w:bCs/>
          <w:spacing w:val="-1"/>
        </w:rPr>
        <w:t xml:space="preserve">Coach de </w:t>
      </w:r>
      <w:proofErr w:type="spellStart"/>
      <w:r w:rsidRPr="001616E9">
        <w:rPr>
          <w:rFonts w:ascii="Arial" w:eastAsia="Times New Roman" w:hAnsi="Arial" w:cs="Arial"/>
          <w:bCs/>
          <w:spacing w:val="-1"/>
        </w:rPr>
        <w:t>Discurso</w:t>
      </w:r>
      <w:proofErr w:type="spellEnd"/>
      <w:r w:rsidRPr="001616E9">
        <w:rPr>
          <w:rFonts w:ascii="Arial" w:eastAsia="Times New Roman" w:hAnsi="Arial" w:cs="Arial"/>
          <w:bCs/>
          <w:spacing w:val="-1"/>
        </w:rPr>
        <w:t xml:space="preserve"> __________________ Audiencia ________________________</w:t>
      </w:r>
      <w:r w:rsidR="001616E9" w:rsidRPr="001616E9">
        <w:rPr>
          <w:rFonts w:ascii="Arial" w:eastAsia="Times New Roman" w:hAnsi="Arial" w:cs="Arial"/>
          <w:bCs/>
          <w:spacing w:val="-1"/>
        </w:rPr>
        <w:t>_</w:t>
      </w:r>
    </w:p>
    <w:p w14:paraId="6B019F34" w14:textId="77777777" w:rsidR="008438BA" w:rsidRPr="00091035" w:rsidRDefault="008438BA" w:rsidP="008438BA">
      <w:pPr>
        <w:keepNext/>
        <w:tabs>
          <w:tab w:val="left" w:pos="640"/>
        </w:tabs>
        <w:outlineLvl w:val="0"/>
        <w:rPr>
          <w:rFonts w:ascii="Arial" w:eastAsia="Times New Roman" w:hAnsi="Arial" w:cs="Arial"/>
          <w:spacing w:val="-2"/>
          <w:kern w:val="18"/>
          <w:lang w:eastAsia="ja-JP"/>
        </w:rPr>
      </w:pPr>
    </w:p>
    <w:tbl>
      <w:tblPr>
        <w:tblW w:w="108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8438BA" w:rsidRPr="00091035" w14:paraId="423BE93E" w14:textId="77777777" w:rsidTr="00577379">
        <w:tc>
          <w:tcPr>
            <w:tcW w:w="5220" w:type="dxa"/>
            <w:vAlign w:val="center"/>
          </w:tcPr>
          <w:p w14:paraId="38458A6D" w14:textId="77777777" w:rsidR="008438BA" w:rsidRPr="00091035" w:rsidRDefault="008438BA" w:rsidP="00577379">
            <w:pPr>
              <w:tabs>
                <w:tab w:val="left" w:pos="640"/>
              </w:tabs>
              <w:spacing w:before="100" w:after="100"/>
              <w:jc w:val="center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CONTENIDO</w:t>
            </w:r>
          </w:p>
        </w:tc>
        <w:tc>
          <w:tcPr>
            <w:tcW w:w="5670" w:type="dxa"/>
            <w:vAlign w:val="center"/>
          </w:tcPr>
          <w:p w14:paraId="5EDC3DCE" w14:textId="77777777" w:rsidR="008438BA" w:rsidRPr="00091035" w:rsidRDefault="008438BA" w:rsidP="00577379">
            <w:pPr>
              <w:tabs>
                <w:tab w:val="left" w:pos="640"/>
              </w:tabs>
              <w:spacing w:before="100" w:after="100"/>
              <w:jc w:val="center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RENDIMIENTO</w:t>
            </w:r>
          </w:p>
        </w:tc>
      </w:tr>
      <w:tr w:rsidR="008438BA" w:rsidRPr="00091035" w14:paraId="5AF6CF24" w14:textId="77777777" w:rsidTr="00577379">
        <w:trPr>
          <w:trHeight w:val="70"/>
        </w:trPr>
        <w:tc>
          <w:tcPr>
            <w:tcW w:w="5220" w:type="dxa"/>
          </w:tcPr>
          <w:p w14:paraId="0F6FCE76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Introducción </w:t>
            </w:r>
          </w:p>
          <w:p w14:paraId="4F503DAA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Agradece a su audiencia</w:t>
            </w:r>
          </w:p>
          <w:p w14:paraId="545A7075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Dice su nombre </w:t>
            </w:r>
          </w:p>
          <w:p w14:paraId="2C992035" w14:textId="77777777" w:rsidR="008438BA" w:rsidRPr="008D2DC3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Dice el propósito de la charla</w:t>
            </w:r>
          </w:p>
          <w:p w14:paraId="097553B8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Crea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interés</w:t>
            </w:r>
            <w:proofErr w:type="spellEnd"/>
          </w:p>
          <w:p w14:paraId="7B417320" w14:textId="77777777" w:rsidR="0077318D" w:rsidRPr="0077318D" w:rsidRDefault="008438BA" w:rsidP="0077318D">
            <w:pPr>
              <w:numPr>
                <w:ilvl w:val="0"/>
                <w:numId w:val="39"/>
              </w:numPr>
              <w:tabs>
                <w:tab w:val="left" w:pos="640"/>
              </w:tabs>
              <w:ind w:right="-144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Comentarios</w:t>
            </w:r>
            <w:proofErr w:type="spellEnd"/>
          </w:p>
          <w:p w14:paraId="751971BD" w14:textId="18EA8EDC" w:rsidR="008438BA" w:rsidRPr="00091035" w:rsidRDefault="008438BA" w:rsidP="0077318D">
            <w:pPr>
              <w:tabs>
                <w:tab w:val="left" w:pos="640"/>
              </w:tabs>
              <w:ind w:left="360" w:right="-144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</w:p>
          <w:p w14:paraId="6C2D4CD4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Cuerpo:</w:t>
            </w:r>
          </w:p>
          <w:p w14:paraId="20E953E2" w14:textId="77777777" w:rsidR="008438BA" w:rsidRPr="008D2DC3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 xml:space="preserve">Organizado, se mantiene en el tema </w:t>
            </w:r>
          </w:p>
          <w:p w14:paraId="3243CA1D" w14:textId="77777777" w:rsidR="008438BA" w:rsidRPr="008D2DC3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Datos correctos sobre la misión de Olimpiadas Especiales</w:t>
            </w:r>
          </w:p>
          <w:p w14:paraId="6DAD792C" w14:textId="4779730C" w:rsidR="008438BA" w:rsidRPr="008D2DC3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Datos sobre uno mismo; utiliza la historia pe</w:t>
            </w:r>
            <w:r w:rsidR="00BB5C2A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rsonal para hacerlo interesante</w:t>
            </w: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 xml:space="preserve"> </w:t>
            </w:r>
          </w:p>
          <w:p w14:paraId="330E877E" w14:textId="77777777" w:rsidR="008438BA" w:rsidRPr="008D2DC3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Incluye puntos de venta apropiados para el mercado objetivo</w:t>
            </w:r>
          </w:p>
          <w:p w14:paraId="4F70C603" w14:textId="77777777" w:rsidR="008438BA" w:rsidRPr="008D2DC3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Dice POR QUÉ deben hacer lo que usted les está pidiendo</w:t>
            </w:r>
          </w:p>
          <w:p w14:paraId="346947BE" w14:textId="77777777" w:rsidR="008438BA" w:rsidRPr="008D2DC3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Utiliza video o muestra y cuenta elementos</w:t>
            </w:r>
          </w:p>
          <w:p w14:paraId="6FCF6199" w14:textId="77777777" w:rsidR="008D2DC3" w:rsidRPr="008D2DC3" w:rsidRDefault="008438BA" w:rsidP="008D2DC3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Comentarios</w:t>
            </w:r>
            <w:proofErr w:type="spellEnd"/>
          </w:p>
          <w:p w14:paraId="45F21805" w14:textId="2D668F9D" w:rsidR="008438BA" w:rsidRPr="00091035" w:rsidRDefault="008438BA" w:rsidP="008D2DC3">
            <w:pPr>
              <w:tabs>
                <w:tab w:val="left" w:pos="640"/>
              </w:tabs>
              <w:ind w:left="360" w:right="-144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  <w:r w:rsidR="008D2DC3">
              <w:rPr>
                <w:rFonts w:ascii="Ubuntu Light" w:eastAsia="Times New Roman" w:hAnsi="Ubuntu Light" w:cs="Arial"/>
                <w:sz w:val="20"/>
                <w:szCs w:val="20"/>
              </w:rPr>
              <w:t>___</w:t>
            </w:r>
          </w:p>
          <w:p w14:paraId="7390430B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Conclusión:</w:t>
            </w:r>
          </w:p>
          <w:p w14:paraId="0068E4ED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Los invita a involucrarse</w:t>
            </w:r>
          </w:p>
          <w:p w14:paraId="5323092D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Les dice CÓMO involucrarse</w:t>
            </w:r>
          </w:p>
          <w:p w14:paraId="0223DC38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Comparte recursos/información</w:t>
            </w:r>
          </w:p>
          <w:p w14:paraId="34C3FC2E" w14:textId="77777777" w:rsidR="008438BA" w:rsidRPr="008D2DC3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Hace preguntas y responde a las preguntas de los campos de manera apropiada</w:t>
            </w:r>
          </w:p>
          <w:p w14:paraId="5DAE2E27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Agradece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su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audiencia</w:t>
            </w:r>
          </w:p>
          <w:p w14:paraId="66BF6398" w14:textId="77777777" w:rsidR="008D2DC3" w:rsidRPr="008D2DC3" w:rsidRDefault="008438BA" w:rsidP="008D2DC3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Comentarios</w:t>
            </w:r>
            <w:proofErr w:type="spellEnd"/>
          </w:p>
          <w:p w14:paraId="7E2D7CE9" w14:textId="575CB667" w:rsidR="008438BA" w:rsidRPr="00091035" w:rsidRDefault="008438BA" w:rsidP="008D2DC3">
            <w:pPr>
              <w:tabs>
                <w:tab w:val="left" w:pos="640"/>
              </w:tabs>
              <w:ind w:left="360" w:right="-144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</w:p>
          <w:p w14:paraId="321DE251" w14:textId="77777777" w:rsidR="008438BA" w:rsidRPr="00091035" w:rsidRDefault="008438BA" w:rsidP="008438BA">
            <w:pPr>
              <w:numPr>
                <w:ilvl w:val="0"/>
                <w:numId w:val="39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Observaciones generales </w:t>
            </w:r>
          </w:p>
          <w:p w14:paraId="3F801804" w14:textId="77777777" w:rsidR="008438BA" w:rsidRDefault="008438BA" w:rsidP="008D2DC3">
            <w:pPr>
              <w:tabs>
                <w:tab w:val="left" w:pos="640"/>
              </w:tabs>
              <w:ind w:left="360" w:right="-144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3E1F1F5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</w:tcPr>
          <w:p w14:paraId="2E0C12E8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Lenguaje corporal:</w:t>
            </w:r>
          </w:p>
          <w:p w14:paraId="203E0C06" w14:textId="77777777" w:rsidR="008438BA" w:rsidRPr="00091035" w:rsidRDefault="008438BA" w:rsidP="008438BA">
            <w:pPr>
              <w:numPr>
                <w:ilvl w:val="0"/>
                <w:numId w:val="41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Vestido y arreglado adecuadamente</w:t>
            </w:r>
          </w:p>
          <w:p w14:paraId="07600F6F" w14:textId="77777777" w:rsidR="008438BA" w:rsidRPr="008D2DC3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Tiene una buena postura (se para erguido)</w:t>
            </w:r>
          </w:p>
          <w:p w14:paraId="0B3CD338" w14:textId="77777777" w:rsidR="008438BA" w:rsidRPr="008D2DC3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Luce tranquilo frente a la audiencia</w:t>
            </w:r>
          </w:p>
          <w:p w14:paraId="377FC02B" w14:textId="77777777" w:rsidR="008438BA" w:rsidRPr="008D2DC3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 xml:space="preserve">Buen contacto visual e interacción con la audiencia </w:t>
            </w:r>
          </w:p>
          <w:p w14:paraId="3AFC0DA2" w14:textId="77777777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Expresiones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faciales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gestos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positivos</w:t>
            </w:r>
          </w:p>
          <w:p w14:paraId="72A3DBC9" w14:textId="77777777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Notas utilizadas de manera efectiva</w:t>
            </w:r>
          </w:p>
          <w:p w14:paraId="1333A95B" w14:textId="77777777" w:rsidR="008438BA" w:rsidRPr="008D2DC3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 xml:space="preserve">Maneja el podio, el micrófono y los accesorios </w:t>
            </w:r>
          </w:p>
          <w:p w14:paraId="3FF4BAEF" w14:textId="77777777" w:rsidR="008438BA" w:rsidRPr="00091035" w:rsidRDefault="008438BA" w:rsidP="008438BA">
            <w:pPr>
              <w:numPr>
                <w:ilvl w:val="0"/>
                <w:numId w:val="40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Evita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ruidos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distraen</w:t>
            </w:r>
            <w:proofErr w:type="spellEnd"/>
          </w:p>
          <w:p w14:paraId="70062CDC" w14:textId="77777777" w:rsidR="0077318D" w:rsidRPr="0077318D" w:rsidRDefault="008438BA" w:rsidP="0077318D">
            <w:pPr>
              <w:numPr>
                <w:ilvl w:val="0"/>
                <w:numId w:val="40"/>
              </w:numPr>
              <w:tabs>
                <w:tab w:val="left" w:pos="640"/>
              </w:tabs>
              <w:ind w:right="-144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Comentarios</w:t>
            </w:r>
            <w:proofErr w:type="spellEnd"/>
          </w:p>
          <w:p w14:paraId="2AB4497A" w14:textId="37F3F2ED" w:rsidR="008438BA" w:rsidRPr="00091035" w:rsidRDefault="008438BA" w:rsidP="0077318D">
            <w:pPr>
              <w:tabs>
                <w:tab w:val="left" w:pos="640"/>
              </w:tabs>
              <w:ind w:left="360" w:right="-144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8D2DC3">
              <w:rPr>
                <w:rFonts w:ascii="Ubuntu Light" w:eastAsia="Times New Roman" w:hAnsi="Ubuntu Light" w:cs="Arial"/>
                <w:sz w:val="20"/>
                <w:szCs w:val="20"/>
              </w:rPr>
              <w:t>________</w:t>
            </w:r>
          </w:p>
          <w:p w14:paraId="6173A150" w14:textId="77777777" w:rsidR="008438BA" w:rsidRPr="00091035" w:rsidRDefault="008438BA" w:rsidP="00577379">
            <w:p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Discurso y lenguaje:</w:t>
            </w:r>
          </w:p>
          <w:p w14:paraId="2C006BA8" w14:textId="77777777" w:rsidR="008438BA" w:rsidRPr="008D2DC3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Nivel de volumen apropiado para la habitación</w:t>
            </w:r>
          </w:p>
          <w:p w14:paraId="272ECD98" w14:textId="77777777" w:rsidR="008438BA" w:rsidRPr="008D2DC3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Puede hablar en el micrófono claramente</w:t>
            </w:r>
          </w:p>
          <w:p w14:paraId="49921796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Ritmo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habla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adecuado</w:t>
            </w:r>
            <w:proofErr w:type="spellEnd"/>
          </w:p>
          <w:p w14:paraId="049FA765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Pronunciación clara de las palabras</w:t>
            </w:r>
          </w:p>
          <w:p w14:paraId="7BE56F42" w14:textId="77777777" w:rsidR="008438BA" w:rsidRPr="008D2DC3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Utiliza una buena entonación y expresión</w:t>
            </w:r>
          </w:p>
          <w:p w14:paraId="2BEA1F34" w14:textId="0F52BAFE" w:rsidR="008438BA" w:rsidRPr="008D2DC3" w:rsidRDefault="008438BA" w:rsidP="00AC5ADB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 xml:space="preserve">No usa </w:t>
            </w:r>
            <w:r w:rsidR="00AC5ADB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“</w:t>
            </w: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rellenos</w:t>
            </w:r>
            <w:r w:rsidR="00AC5ADB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”</w:t>
            </w: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um</w:t>
            </w:r>
            <w:proofErr w:type="spellEnd"/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, OK, bueno entonces...)</w:t>
            </w:r>
          </w:p>
          <w:p w14:paraId="4FBBDAD7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Expresa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claramente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pensamientos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e ideas</w:t>
            </w:r>
          </w:p>
          <w:p w14:paraId="74C758D9" w14:textId="77777777" w:rsidR="008438BA" w:rsidRPr="008D2DC3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Escucha y captura ideas de los participantes para responder preguntas</w:t>
            </w:r>
          </w:p>
          <w:p w14:paraId="1EA86882" w14:textId="77777777" w:rsidR="008438BA" w:rsidRPr="00091035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Puede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expresar</w:t>
            </w:r>
            <w:proofErr w:type="spellEnd"/>
            <w:r>
              <w:rPr>
                <w:rFonts w:ascii="Ubuntu Light" w:eastAsia="Times New Roman" w:hAnsi="Ubuntu Light" w:cs="Arial"/>
                <w:sz w:val="20"/>
                <w:szCs w:val="20"/>
              </w:rPr>
              <w:t xml:space="preserve"> humor </w:t>
            </w:r>
          </w:p>
          <w:p w14:paraId="3DBDF774" w14:textId="3D7943B1" w:rsidR="008438BA" w:rsidRPr="008D2DC3" w:rsidRDefault="008438BA" w:rsidP="00AC5ADB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 xml:space="preserve">Puede </w:t>
            </w:r>
            <w:r w:rsidR="00AC5ADB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“</w:t>
            </w: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pensar con los pies en la tierra</w:t>
            </w:r>
            <w:r w:rsidR="00AC5ADB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”</w:t>
            </w: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 xml:space="preserve"> </w:t>
            </w:r>
          </w:p>
          <w:p w14:paraId="3BCAE7C5" w14:textId="77777777" w:rsidR="008438BA" w:rsidRPr="008D2DC3" w:rsidRDefault="008438BA" w:rsidP="008438BA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val="es-ES" w:eastAsia="ja-JP"/>
              </w:rPr>
            </w:pPr>
            <w:r w:rsidRPr="008D2DC3">
              <w:rPr>
                <w:rFonts w:ascii="Ubuntu Light" w:eastAsia="Times New Roman" w:hAnsi="Ubuntu Light" w:cs="Arial"/>
                <w:sz w:val="20"/>
                <w:szCs w:val="20"/>
                <w:lang w:val="es-ES"/>
              </w:rPr>
              <w:t>Responde a las indicaciones del entrenador del habla</w:t>
            </w:r>
          </w:p>
          <w:p w14:paraId="2A48D5A3" w14:textId="77777777" w:rsidR="008D2DC3" w:rsidRPr="008D2DC3" w:rsidRDefault="008438BA" w:rsidP="008D2DC3">
            <w:pPr>
              <w:numPr>
                <w:ilvl w:val="0"/>
                <w:numId w:val="42"/>
              </w:numPr>
              <w:tabs>
                <w:tab w:val="left" w:pos="640"/>
              </w:tabs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Ubuntu Light" w:eastAsia="Times New Roman" w:hAnsi="Ubuntu Light" w:cs="Arial"/>
                <w:sz w:val="20"/>
                <w:szCs w:val="20"/>
              </w:rPr>
              <w:t>Comentarios</w:t>
            </w:r>
            <w:proofErr w:type="spellEnd"/>
          </w:p>
          <w:p w14:paraId="722A471B" w14:textId="47388A15" w:rsidR="008438BA" w:rsidRPr="00091035" w:rsidRDefault="008438BA" w:rsidP="008D2DC3">
            <w:pPr>
              <w:tabs>
                <w:tab w:val="left" w:pos="640"/>
              </w:tabs>
              <w:ind w:left="360" w:right="-144"/>
              <w:rPr>
                <w:rFonts w:ascii="Ubuntu Light" w:eastAsia="Times New Roman" w:hAnsi="Ubuntu Light" w:cs="Arial"/>
                <w:spacing w:val="-2"/>
                <w:kern w:val="18"/>
                <w:sz w:val="20"/>
                <w:szCs w:val="20"/>
                <w:lang w:eastAsia="ja-JP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9758D7E" w14:textId="77777777" w:rsidR="008438BA" w:rsidRPr="00091035" w:rsidRDefault="008438BA" w:rsidP="008438BA">
      <w:pPr>
        <w:tabs>
          <w:tab w:val="left" w:pos="640"/>
        </w:tabs>
        <w:spacing w:line="320" w:lineRule="exact"/>
        <w:rPr>
          <w:rFonts w:ascii="Ubuntu Light" w:eastAsiaTheme="minorEastAsia" w:hAnsi="Ubuntu Light"/>
          <w:spacing w:val="-2"/>
          <w:kern w:val="18"/>
          <w:sz w:val="20"/>
          <w:szCs w:val="20"/>
          <w:lang w:eastAsia="ja-JP"/>
        </w:rPr>
      </w:pPr>
    </w:p>
    <w:sectPr w:rsidR="008438BA" w:rsidRPr="00091035" w:rsidSect="000E619E">
      <w:headerReference w:type="first" r:id="rId7"/>
      <w:footerReference w:type="firs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ED82" w14:textId="77777777" w:rsidR="00F9634A" w:rsidRDefault="00F9634A" w:rsidP="00FF00F1">
      <w:r>
        <w:separator/>
      </w:r>
    </w:p>
  </w:endnote>
  <w:endnote w:type="continuationSeparator" w:id="0">
    <w:p w14:paraId="5474DD90" w14:textId="77777777" w:rsidR="00F9634A" w:rsidRDefault="00F9634A" w:rsidP="00FF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5DFF" w14:textId="5999174A" w:rsidR="00D016F4" w:rsidRDefault="00D016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087A7" wp14:editId="6F3C89CB">
              <wp:simplePos x="0" y="0"/>
              <wp:positionH relativeFrom="column">
                <wp:posOffset>5077460</wp:posOffset>
              </wp:positionH>
              <wp:positionV relativeFrom="paragraph">
                <wp:posOffset>-520787</wp:posOffset>
              </wp:positionV>
              <wp:extent cx="1327759" cy="488515"/>
              <wp:effectExtent l="0" t="0" r="6350" b="6985"/>
              <wp:wrapNone/>
              <wp:docPr id="2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759" cy="488515"/>
                      </a:xfrm>
                      <a:prstGeom prst="rect">
                        <a:avLst/>
                      </a:prstGeom>
                      <a:solidFill>
                        <a:srgbClr val="213F7E"/>
                      </a:solidFill>
                    </wps:spPr>
                    <wps:txbx>
                      <w:txbxContent>
                        <w:p w14:paraId="7994DF83" w14:textId="75CD21DD" w:rsidR="00D016F4" w:rsidRPr="00D016F4" w:rsidRDefault="00D016F4" w:rsidP="00D016F4">
                          <w:pPr>
                            <w:spacing w:line="216" w:lineRule="auto"/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D016F4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LIDERAZGO DE ATLETAS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087A7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399.8pt;margin-top:-41pt;width:104.5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" fillcolor="#213f7e" stroked="f">
              <v:textbox inset="0,0,0,0">
                <w:txbxContent>
                  <w:p w14:paraId="7994DF83" w14:textId="75CD21DD" w:rsidR="00D016F4" w:rsidRPr="00D016F4" w:rsidRDefault="00D016F4" w:rsidP="00D016F4">
                    <w:pPr>
                      <w:spacing w:line="216" w:lineRule="auto"/>
                      <w:rPr>
                        <w:rFonts w:ascii="Ubuntu" w:hAnsi="Ubuntu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D016F4">
                      <w:rPr>
                        <w:rFonts w:ascii="Ubuntu" w:hAnsi="Ubuntu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LIDERAZGO DE ATLETAS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6469" w14:textId="77777777" w:rsidR="00F9634A" w:rsidRDefault="00F9634A" w:rsidP="00FF00F1">
      <w:r>
        <w:separator/>
      </w:r>
    </w:p>
  </w:footnote>
  <w:footnote w:type="continuationSeparator" w:id="0">
    <w:p w14:paraId="19B92470" w14:textId="77777777" w:rsidR="00F9634A" w:rsidRDefault="00F9634A" w:rsidP="00FF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6D64" w14:textId="70416D88" w:rsidR="00C10D03" w:rsidRDefault="008825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66F3C0" wp14:editId="728F766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9700" cy="10040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04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upperRoman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  <w:pPr>
        <w:ind w:left="0" w:firstLine="0"/>
      </w:pPr>
    </w:lvl>
    <w:lvl w:ilvl="2">
      <w:start w:val="1"/>
      <w:numFmt w:val="upperRoman"/>
      <w:suff w:val="nothing"/>
      <w:lvlText w:val="%3."/>
      <w:lvlJc w:val="left"/>
      <w:pPr>
        <w:ind w:left="0" w:firstLine="0"/>
      </w:pPr>
    </w:lvl>
    <w:lvl w:ilvl="3">
      <w:start w:val="1"/>
      <w:numFmt w:val="upperRoman"/>
      <w:suff w:val="nothing"/>
      <w:lvlText w:val="%4."/>
      <w:lvlJc w:val="left"/>
      <w:pPr>
        <w:ind w:left="0" w:firstLine="0"/>
      </w:pPr>
    </w:lvl>
    <w:lvl w:ilvl="4">
      <w:start w:val="1"/>
      <w:numFmt w:val="upperRoman"/>
      <w:suff w:val="nothing"/>
      <w:lvlText w:val="%5."/>
      <w:lvlJc w:val="left"/>
      <w:pPr>
        <w:ind w:left="0" w:firstLine="0"/>
      </w:pPr>
    </w:lvl>
    <w:lvl w:ilvl="5">
      <w:start w:val="1"/>
      <w:numFmt w:val="upperRoman"/>
      <w:suff w:val="nothing"/>
      <w:lvlText w:val="%6."/>
      <w:lvlJc w:val="left"/>
      <w:pPr>
        <w:ind w:left="0" w:firstLine="0"/>
      </w:pPr>
    </w:lvl>
    <w:lvl w:ilvl="6">
      <w:start w:val="1"/>
      <w:numFmt w:val="upperRoman"/>
      <w:suff w:val="nothing"/>
      <w:lvlText w:val="%7."/>
      <w:lvlJc w:val="left"/>
      <w:pPr>
        <w:ind w:left="0" w:firstLine="0"/>
      </w:pPr>
    </w:lvl>
    <w:lvl w:ilvl="7">
      <w:start w:val="1"/>
      <w:numFmt w:val="upperRoman"/>
      <w:suff w:val="nothing"/>
      <w:lvlText w:val="%8."/>
      <w:lvlJc w:val="left"/>
      <w:pPr>
        <w:ind w:left="0" w:firstLine="0"/>
      </w:pPr>
    </w:lvl>
    <w:lvl w:ilvl="8">
      <w:start w:val="1"/>
      <w:numFmt w:val="upperRoman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upperRoman"/>
      <w:suff w:val="nothing"/>
      <w:lvlText w:val="%1."/>
      <w:lvlJc w:val="left"/>
      <w:pPr>
        <w:ind w:left="0" w:firstLine="0"/>
      </w:pPr>
    </w:lvl>
  </w:abstractNum>
  <w:abstractNum w:abstractNumId="3" w15:restartNumberingAfterBreak="0">
    <w:nsid w:val="01DE5194"/>
    <w:multiLevelType w:val="hybridMultilevel"/>
    <w:tmpl w:val="25C69342"/>
    <w:lvl w:ilvl="0" w:tplc="D0CA86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0C46D7"/>
    <w:multiLevelType w:val="hybridMultilevel"/>
    <w:tmpl w:val="7E3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248CA"/>
    <w:multiLevelType w:val="hybridMultilevel"/>
    <w:tmpl w:val="241C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8272F"/>
    <w:multiLevelType w:val="hybridMultilevel"/>
    <w:tmpl w:val="BD08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04060"/>
    <w:multiLevelType w:val="hybridMultilevel"/>
    <w:tmpl w:val="B29A483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083B6C59"/>
    <w:multiLevelType w:val="hybridMultilevel"/>
    <w:tmpl w:val="A9A22DAE"/>
    <w:lvl w:ilvl="0" w:tplc="B47C7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EF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A1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22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4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8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DDE3460"/>
    <w:multiLevelType w:val="hybridMultilevel"/>
    <w:tmpl w:val="1EA02ADE"/>
    <w:lvl w:ilvl="0" w:tplc="D472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8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F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A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D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41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B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FE6777"/>
    <w:multiLevelType w:val="hybridMultilevel"/>
    <w:tmpl w:val="FA925980"/>
    <w:lvl w:ilvl="0" w:tplc="7C926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B0000"/>
      </w:rPr>
    </w:lvl>
    <w:lvl w:ilvl="1" w:tplc="0172BF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A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6B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C4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E4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A5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A0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F21D0"/>
    <w:multiLevelType w:val="hybridMultilevel"/>
    <w:tmpl w:val="C9520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A94CA2"/>
    <w:multiLevelType w:val="hybridMultilevel"/>
    <w:tmpl w:val="634E01D8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C32FA"/>
    <w:multiLevelType w:val="hybridMultilevel"/>
    <w:tmpl w:val="B42EDC40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156B2"/>
    <w:multiLevelType w:val="hybridMultilevel"/>
    <w:tmpl w:val="5628A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D94EE6"/>
    <w:multiLevelType w:val="hybridMultilevel"/>
    <w:tmpl w:val="4738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E3E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07B22DD"/>
    <w:multiLevelType w:val="hybridMultilevel"/>
    <w:tmpl w:val="56509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203942"/>
    <w:multiLevelType w:val="hybridMultilevel"/>
    <w:tmpl w:val="9E9C4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71288A"/>
    <w:multiLevelType w:val="hybridMultilevel"/>
    <w:tmpl w:val="D3367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F748C3"/>
    <w:multiLevelType w:val="hybridMultilevel"/>
    <w:tmpl w:val="4474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E1C9E"/>
    <w:multiLevelType w:val="hybridMultilevel"/>
    <w:tmpl w:val="320EC2A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32FAB"/>
    <w:multiLevelType w:val="hybridMultilevel"/>
    <w:tmpl w:val="E96EB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0B5312"/>
    <w:multiLevelType w:val="hybridMultilevel"/>
    <w:tmpl w:val="A3E0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E51CA9"/>
    <w:multiLevelType w:val="hybridMultilevel"/>
    <w:tmpl w:val="642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50EA"/>
    <w:multiLevelType w:val="hybridMultilevel"/>
    <w:tmpl w:val="AE9E5A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5D0501"/>
    <w:multiLevelType w:val="hybridMultilevel"/>
    <w:tmpl w:val="6ED08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8016A8"/>
    <w:multiLevelType w:val="hybridMultilevel"/>
    <w:tmpl w:val="B67C4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50550B"/>
    <w:multiLevelType w:val="hybridMultilevel"/>
    <w:tmpl w:val="98CE9498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 w15:restartNumberingAfterBreak="0">
    <w:nsid w:val="616F2BA2"/>
    <w:multiLevelType w:val="hybridMultilevel"/>
    <w:tmpl w:val="2BF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965946"/>
    <w:multiLevelType w:val="hybridMultilevel"/>
    <w:tmpl w:val="11D8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B6D67"/>
    <w:multiLevelType w:val="hybridMultilevel"/>
    <w:tmpl w:val="9C1C8DD2"/>
    <w:lvl w:ilvl="0" w:tplc="1D56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EB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6B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8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47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0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C36A87"/>
    <w:multiLevelType w:val="hybridMultilevel"/>
    <w:tmpl w:val="D390F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4878"/>
    <w:multiLevelType w:val="hybridMultilevel"/>
    <w:tmpl w:val="DA28B786"/>
    <w:lvl w:ilvl="0" w:tplc="09D0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8B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C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09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0A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45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E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E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157E02"/>
    <w:multiLevelType w:val="hybridMultilevel"/>
    <w:tmpl w:val="A9A4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872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FFB2E2E"/>
    <w:multiLevelType w:val="hybridMultilevel"/>
    <w:tmpl w:val="A466486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7" w15:restartNumberingAfterBreak="0">
    <w:nsid w:val="72667A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47C1589"/>
    <w:multiLevelType w:val="hybridMultilevel"/>
    <w:tmpl w:val="B23063A6"/>
    <w:lvl w:ilvl="0" w:tplc="808288C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69FF"/>
    <w:multiLevelType w:val="hybridMultilevel"/>
    <w:tmpl w:val="5D7C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29D6"/>
    <w:multiLevelType w:val="hybridMultilevel"/>
    <w:tmpl w:val="D002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D7FEC"/>
    <w:multiLevelType w:val="hybridMultilevel"/>
    <w:tmpl w:val="B9742818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2" w15:restartNumberingAfterBreak="0">
    <w:nsid w:val="7C3E2B6E"/>
    <w:multiLevelType w:val="hybridMultilevel"/>
    <w:tmpl w:val="95A6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E47A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E3039CC"/>
    <w:multiLevelType w:val="hybridMultilevel"/>
    <w:tmpl w:val="BCA6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25"/>
  </w:num>
  <w:num w:numId="4">
    <w:abstractNumId w:val="38"/>
  </w:num>
  <w:num w:numId="5">
    <w:abstractNumId w:val="15"/>
  </w:num>
  <w:num w:numId="6">
    <w:abstractNumId w:val="11"/>
  </w:num>
  <w:num w:numId="7">
    <w:abstractNumId w:val="13"/>
  </w:num>
  <w:num w:numId="8">
    <w:abstractNumId w:val="21"/>
  </w:num>
  <w:num w:numId="9">
    <w:abstractNumId w:val="12"/>
  </w:num>
  <w:num w:numId="10">
    <w:abstractNumId w:val="28"/>
  </w:num>
  <w:num w:numId="11">
    <w:abstractNumId w:val="41"/>
  </w:num>
  <w:num w:numId="12">
    <w:abstractNumId w:val="36"/>
  </w:num>
  <w:num w:numId="13">
    <w:abstractNumId w:val="5"/>
  </w:num>
  <w:num w:numId="14">
    <w:abstractNumId w:val="6"/>
  </w:num>
  <w:num w:numId="15">
    <w:abstractNumId w:val="18"/>
  </w:num>
  <w:num w:numId="16">
    <w:abstractNumId w:val="29"/>
  </w:num>
  <w:num w:numId="17">
    <w:abstractNumId w:val="26"/>
  </w:num>
  <w:num w:numId="18">
    <w:abstractNumId w:val="27"/>
  </w:num>
  <w:num w:numId="19">
    <w:abstractNumId w:val="30"/>
  </w:num>
  <w:num w:numId="20">
    <w:abstractNumId w:val="14"/>
  </w:num>
  <w:num w:numId="21">
    <w:abstractNumId w:val="44"/>
  </w:num>
  <w:num w:numId="22">
    <w:abstractNumId w:val="39"/>
  </w:num>
  <w:num w:numId="23">
    <w:abstractNumId w:val="24"/>
  </w:num>
  <w:num w:numId="24">
    <w:abstractNumId w:val="31"/>
  </w:num>
  <w:num w:numId="25">
    <w:abstractNumId w:val="9"/>
  </w:num>
  <w:num w:numId="26">
    <w:abstractNumId w:val="8"/>
  </w:num>
  <w:num w:numId="27">
    <w:abstractNumId w:val="4"/>
  </w:num>
  <w:num w:numId="28">
    <w:abstractNumId w:val="20"/>
  </w:num>
  <w:num w:numId="29">
    <w:abstractNumId w:val="34"/>
  </w:num>
  <w:num w:numId="30">
    <w:abstractNumId w:val="19"/>
  </w:num>
  <w:num w:numId="31">
    <w:abstractNumId w:val="3"/>
  </w:num>
  <w:num w:numId="32">
    <w:abstractNumId w:val="23"/>
  </w:num>
  <w:num w:numId="33">
    <w:abstractNumId w:val="42"/>
  </w:num>
  <w:num w:numId="34">
    <w:abstractNumId w:val="17"/>
  </w:num>
  <w:num w:numId="35">
    <w:abstractNumId w:val="7"/>
  </w:num>
  <w:num w:numId="36">
    <w:abstractNumId w:val="22"/>
  </w:num>
  <w:num w:numId="37">
    <w:abstractNumId w:val="33"/>
  </w:num>
  <w:num w:numId="38">
    <w:abstractNumId w:val="10"/>
  </w:num>
  <w:num w:numId="39">
    <w:abstractNumId w:val="16"/>
  </w:num>
  <w:num w:numId="40">
    <w:abstractNumId w:val="43"/>
  </w:num>
  <w:num w:numId="41">
    <w:abstractNumId w:val="35"/>
  </w:num>
  <w:num w:numId="42">
    <w:abstractNumId w:val="37"/>
  </w:num>
  <w:num w:numId="43">
    <w:abstractNumId w:val="0"/>
    <w:lvlOverride w:ilvl="0">
      <w:startOverride w:val="1"/>
    </w:lvlOverride>
  </w:num>
  <w:num w:numId="44">
    <w:abstractNumId w:val="1"/>
  </w:num>
  <w:num w:numId="45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F1"/>
    <w:rsid w:val="000122FA"/>
    <w:rsid w:val="00022599"/>
    <w:rsid w:val="00044F27"/>
    <w:rsid w:val="0006027F"/>
    <w:rsid w:val="00080140"/>
    <w:rsid w:val="000A2F9D"/>
    <w:rsid w:val="000B26BD"/>
    <w:rsid w:val="000B7E37"/>
    <w:rsid w:val="000C6E0A"/>
    <w:rsid w:val="000E187E"/>
    <w:rsid w:val="000E2927"/>
    <w:rsid w:val="000E2B36"/>
    <w:rsid w:val="000E619E"/>
    <w:rsid w:val="00101ED4"/>
    <w:rsid w:val="00102D6C"/>
    <w:rsid w:val="00112705"/>
    <w:rsid w:val="00117B9F"/>
    <w:rsid w:val="001616E9"/>
    <w:rsid w:val="00166F6C"/>
    <w:rsid w:val="00167D07"/>
    <w:rsid w:val="00175832"/>
    <w:rsid w:val="00176080"/>
    <w:rsid w:val="0018028F"/>
    <w:rsid w:val="00180F01"/>
    <w:rsid w:val="001901ED"/>
    <w:rsid w:val="001B665C"/>
    <w:rsid w:val="001C0441"/>
    <w:rsid w:val="001D046E"/>
    <w:rsid w:val="001E4371"/>
    <w:rsid w:val="001E7920"/>
    <w:rsid w:val="001F3420"/>
    <w:rsid w:val="00201482"/>
    <w:rsid w:val="002277B0"/>
    <w:rsid w:val="00236A75"/>
    <w:rsid w:val="00254289"/>
    <w:rsid w:val="0025772A"/>
    <w:rsid w:val="002651CA"/>
    <w:rsid w:val="00274203"/>
    <w:rsid w:val="002B3496"/>
    <w:rsid w:val="002B3C88"/>
    <w:rsid w:val="002B5B6B"/>
    <w:rsid w:val="002D1150"/>
    <w:rsid w:val="00300EBB"/>
    <w:rsid w:val="0030330C"/>
    <w:rsid w:val="003114C0"/>
    <w:rsid w:val="003266EB"/>
    <w:rsid w:val="003417A6"/>
    <w:rsid w:val="00365B1F"/>
    <w:rsid w:val="00365B2D"/>
    <w:rsid w:val="00377F93"/>
    <w:rsid w:val="00383531"/>
    <w:rsid w:val="00390C84"/>
    <w:rsid w:val="003B6C85"/>
    <w:rsid w:val="003D17B2"/>
    <w:rsid w:val="003D444B"/>
    <w:rsid w:val="003D4F98"/>
    <w:rsid w:val="003D6C15"/>
    <w:rsid w:val="003D745F"/>
    <w:rsid w:val="003D7958"/>
    <w:rsid w:val="003E1693"/>
    <w:rsid w:val="003F2BB8"/>
    <w:rsid w:val="00410E59"/>
    <w:rsid w:val="004227BA"/>
    <w:rsid w:val="0042689C"/>
    <w:rsid w:val="004409DD"/>
    <w:rsid w:val="00451FD1"/>
    <w:rsid w:val="0045576A"/>
    <w:rsid w:val="0047638E"/>
    <w:rsid w:val="004B61FB"/>
    <w:rsid w:val="004C554B"/>
    <w:rsid w:val="004C6ED4"/>
    <w:rsid w:val="004D262E"/>
    <w:rsid w:val="004E0063"/>
    <w:rsid w:val="004E05D9"/>
    <w:rsid w:val="00521493"/>
    <w:rsid w:val="00524261"/>
    <w:rsid w:val="0052592D"/>
    <w:rsid w:val="00531953"/>
    <w:rsid w:val="00555007"/>
    <w:rsid w:val="00563180"/>
    <w:rsid w:val="005633D1"/>
    <w:rsid w:val="00565AEE"/>
    <w:rsid w:val="00571AE0"/>
    <w:rsid w:val="00576603"/>
    <w:rsid w:val="00580221"/>
    <w:rsid w:val="00587A2B"/>
    <w:rsid w:val="00587F85"/>
    <w:rsid w:val="0059278D"/>
    <w:rsid w:val="005B12DD"/>
    <w:rsid w:val="005C268A"/>
    <w:rsid w:val="005C4230"/>
    <w:rsid w:val="005C5781"/>
    <w:rsid w:val="005C6D8C"/>
    <w:rsid w:val="005C7930"/>
    <w:rsid w:val="005D03C3"/>
    <w:rsid w:val="005D2F07"/>
    <w:rsid w:val="005D358A"/>
    <w:rsid w:val="005D36B3"/>
    <w:rsid w:val="005D4FB2"/>
    <w:rsid w:val="005F0018"/>
    <w:rsid w:val="005F01FE"/>
    <w:rsid w:val="006200AD"/>
    <w:rsid w:val="0063124D"/>
    <w:rsid w:val="00633E59"/>
    <w:rsid w:val="0063639C"/>
    <w:rsid w:val="006448EB"/>
    <w:rsid w:val="00661801"/>
    <w:rsid w:val="00665EF1"/>
    <w:rsid w:val="0069020D"/>
    <w:rsid w:val="006B170D"/>
    <w:rsid w:val="006B3B5A"/>
    <w:rsid w:val="006E7314"/>
    <w:rsid w:val="00714A38"/>
    <w:rsid w:val="007502BD"/>
    <w:rsid w:val="00755588"/>
    <w:rsid w:val="00755FEA"/>
    <w:rsid w:val="00766740"/>
    <w:rsid w:val="0077318D"/>
    <w:rsid w:val="00782153"/>
    <w:rsid w:val="007C098F"/>
    <w:rsid w:val="007F1B40"/>
    <w:rsid w:val="00803C36"/>
    <w:rsid w:val="00816094"/>
    <w:rsid w:val="008403A2"/>
    <w:rsid w:val="008438BA"/>
    <w:rsid w:val="0084586F"/>
    <w:rsid w:val="008528EB"/>
    <w:rsid w:val="0085468D"/>
    <w:rsid w:val="00854787"/>
    <w:rsid w:val="008629EF"/>
    <w:rsid w:val="008651E9"/>
    <w:rsid w:val="00874ACF"/>
    <w:rsid w:val="008825D1"/>
    <w:rsid w:val="008B708A"/>
    <w:rsid w:val="008D2DC3"/>
    <w:rsid w:val="008D6BA2"/>
    <w:rsid w:val="008F57C8"/>
    <w:rsid w:val="009015A8"/>
    <w:rsid w:val="00916D43"/>
    <w:rsid w:val="00923DF5"/>
    <w:rsid w:val="0093207B"/>
    <w:rsid w:val="0097158A"/>
    <w:rsid w:val="0097785E"/>
    <w:rsid w:val="009864B2"/>
    <w:rsid w:val="009A1BCF"/>
    <w:rsid w:val="009B74A2"/>
    <w:rsid w:val="009C13D7"/>
    <w:rsid w:val="009C5591"/>
    <w:rsid w:val="009C7BE6"/>
    <w:rsid w:val="009D3474"/>
    <w:rsid w:val="009F331B"/>
    <w:rsid w:val="009F3D15"/>
    <w:rsid w:val="00A075B3"/>
    <w:rsid w:val="00A52EC1"/>
    <w:rsid w:val="00A5322D"/>
    <w:rsid w:val="00A673F9"/>
    <w:rsid w:val="00A82C1B"/>
    <w:rsid w:val="00A82C9F"/>
    <w:rsid w:val="00A84A46"/>
    <w:rsid w:val="00A85363"/>
    <w:rsid w:val="00A91032"/>
    <w:rsid w:val="00A921B5"/>
    <w:rsid w:val="00A95208"/>
    <w:rsid w:val="00A96748"/>
    <w:rsid w:val="00AB6D69"/>
    <w:rsid w:val="00AC2168"/>
    <w:rsid w:val="00AC5ADB"/>
    <w:rsid w:val="00AF32CE"/>
    <w:rsid w:val="00B33E5E"/>
    <w:rsid w:val="00B4570D"/>
    <w:rsid w:val="00B51240"/>
    <w:rsid w:val="00B7229F"/>
    <w:rsid w:val="00BA6AA8"/>
    <w:rsid w:val="00BB5C2A"/>
    <w:rsid w:val="00BE2430"/>
    <w:rsid w:val="00C030F5"/>
    <w:rsid w:val="00C06D24"/>
    <w:rsid w:val="00C10D03"/>
    <w:rsid w:val="00C1227B"/>
    <w:rsid w:val="00C20EAD"/>
    <w:rsid w:val="00C2755B"/>
    <w:rsid w:val="00C32143"/>
    <w:rsid w:val="00C41A58"/>
    <w:rsid w:val="00C53197"/>
    <w:rsid w:val="00C5756F"/>
    <w:rsid w:val="00C95FB2"/>
    <w:rsid w:val="00CB1D29"/>
    <w:rsid w:val="00CB6A0B"/>
    <w:rsid w:val="00CD76EC"/>
    <w:rsid w:val="00CE2B73"/>
    <w:rsid w:val="00CE769F"/>
    <w:rsid w:val="00CF325F"/>
    <w:rsid w:val="00D01610"/>
    <w:rsid w:val="00D016F4"/>
    <w:rsid w:val="00D02379"/>
    <w:rsid w:val="00D078AF"/>
    <w:rsid w:val="00D20B8A"/>
    <w:rsid w:val="00D32ECC"/>
    <w:rsid w:val="00D4164F"/>
    <w:rsid w:val="00D42B34"/>
    <w:rsid w:val="00D560AF"/>
    <w:rsid w:val="00D77D3A"/>
    <w:rsid w:val="00D84034"/>
    <w:rsid w:val="00D84846"/>
    <w:rsid w:val="00D86C33"/>
    <w:rsid w:val="00D918DE"/>
    <w:rsid w:val="00DB46C4"/>
    <w:rsid w:val="00DB505F"/>
    <w:rsid w:val="00DC3CF4"/>
    <w:rsid w:val="00DC7CB0"/>
    <w:rsid w:val="00DD08A8"/>
    <w:rsid w:val="00DD1991"/>
    <w:rsid w:val="00DE21F8"/>
    <w:rsid w:val="00E27494"/>
    <w:rsid w:val="00E55A7B"/>
    <w:rsid w:val="00E83E92"/>
    <w:rsid w:val="00EA6322"/>
    <w:rsid w:val="00F00A05"/>
    <w:rsid w:val="00F15BE9"/>
    <w:rsid w:val="00F15F95"/>
    <w:rsid w:val="00F265AE"/>
    <w:rsid w:val="00F53061"/>
    <w:rsid w:val="00F81713"/>
    <w:rsid w:val="00F8448B"/>
    <w:rsid w:val="00F9634A"/>
    <w:rsid w:val="00FA4A3C"/>
    <w:rsid w:val="00FC0203"/>
    <w:rsid w:val="00FC3BB1"/>
    <w:rsid w:val="00FC5F30"/>
    <w:rsid w:val="00FF00F1"/>
    <w:rsid w:val="00FF3380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F9BBE"/>
  <w14:defaultImageDpi w14:val="32767"/>
  <w15:docId w15:val="{D527ACF6-D5E9-460A-B2A2-77DB070A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19E"/>
    <w:pPr>
      <w:keepNext/>
      <w:keepLines/>
      <w:shd w:val="clear" w:color="auto" w:fill="C00000"/>
      <w:spacing w:before="40" w:line="259" w:lineRule="auto"/>
      <w:outlineLvl w:val="1"/>
    </w:pPr>
    <w:rPr>
      <w:rFonts w:ascii="Ubuntu Light" w:eastAsiaTheme="majorEastAsia" w:hAnsi="Ubuntu Light" w:cstheme="majorBidi"/>
      <w:b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F1"/>
  </w:style>
  <w:style w:type="paragraph" w:styleId="Footer">
    <w:name w:val="footer"/>
    <w:basedOn w:val="Normal"/>
    <w:link w:val="FooterChar"/>
    <w:uiPriority w:val="99"/>
    <w:unhideWhenUsed/>
    <w:rsid w:val="00FF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F1"/>
  </w:style>
  <w:style w:type="character" w:customStyle="1" w:styleId="Heading2Char">
    <w:name w:val="Heading 2 Char"/>
    <w:basedOn w:val="DefaultParagraphFont"/>
    <w:link w:val="Heading2"/>
    <w:uiPriority w:val="9"/>
    <w:rsid w:val="000E619E"/>
    <w:rPr>
      <w:rFonts w:ascii="Ubuntu Light" w:eastAsiaTheme="majorEastAsia" w:hAnsi="Ubuntu Light" w:cstheme="majorBidi"/>
      <w:b/>
      <w:color w:val="FFFFFF" w:themeColor="background1"/>
      <w:szCs w:val="26"/>
      <w:shd w:val="clear" w:color="auto" w:fill="C00000"/>
    </w:rPr>
  </w:style>
  <w:style w:type="character" w:styleId="Hyperlink">
    <w:name w:val="Hyperlink"/>
    <w:basedOn w:val="DefaultParagraphFont"/>
    <w:uiPriority w:val="99"/>
    <w:unhideWhenUsed/>
    <w:rsid w:val="000E619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E619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619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6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8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19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51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6A75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A75"/>
    <w:rPr>
      <w:rFonts w:ascii="Calibri" w:eastAsiaTheme="minorEastAsia" w:hAnsi="Calibri" w:cs="Consolas"/>
      <w:sz w:val="22"/>
      <w:szCs w:val="21"/>
    </w:rPr>
  </w:style>
  <w:style w:type="paragraph" w:customStyle="1" w:styleId="Level1">
    <w:name w:val="Level 1"/>
    <w:basedOn w:val="Normal"/>
    <w:rsid w:val="008438BA"/>
    <w:pPr>
      <w:widowControl w:val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2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8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5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1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Dougherty</dc:creator>
  <cp:lastModifiedBy>Cristina Rodriguez</cp:lastModifiedBy>
  <cp:revision>2</cp:revision>
  <cp:lastPrinted>2021-12-15T11:05:00Z</cp:lastPrinted>
  <dcterms:created xsi:type="dcterms:W3CDTF">2022-01-07T19:03:00Z</dcterms:created>
  <dcterms:modified xsi:type="dcterms:W3CDTF">2022-01-07T19:03:00Z</dcterms:modified>
</cp:coreProperties>
</file>