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8202" w14:textId="1C307087" w:rsidR="003F2BB8" w:rsidRDefault="003F2BB8"/>
    <w:p w14:paraId="0959B0CE" w14:textId="50E0866F" w:rsidR="003F2BB8" w:rsidRDefault="003F2BB8"/>
    <w:p w14:paraId="5092219F" w14:textId="2810C444" w:rsidR="003F2BB8" w:rsidRDefault="003F2BB8"/>
    <w:p w14:paraId="2DB38251" w14:textId="4615E54C" w:rsidR="003F2BB8" w:rsidRDefault="003F2BB8"/>
    <w:p w14:paraId="0D3FB8ED" w14:textId="60A60A8D" w:rsidR="003F2BB8" w:rsidRDefault="003F2BB8"/>
    <w:p w14:paraId="5CEFB4BD" w14:textId="72F5979D" w:rsidR="003F2BB8" w:rsidRDefault="003F2BB8"/>
    <w:p w14:paraId="52C663E3" w14:textId="335650FB" w:rsidR="003F2BB8" w:rsidRDefault="003F2BB8"/>
    <w:p w14:paraId="40B1B13C" w14:textId="726B6708" w:rsidR="003F2BB8" w:rsidRDefault="003F2BB8"/>
    <w:p w14:paraId="390FDFD2" w14:textId="116D8201" w:rsidR="003F2BB8" w:rsidRDefault="006B3B5A"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33B7" wp14:editId="76CB4257">
                <wp:simplePos x="0" y="0"/>
                <wp:positionH relativeFrom="margin">
                  <wp:posOffset>-266700</wp:posOffset>
                </wp:positionH>
                <wp:positionV relativeFrom="paragraph">
                  <wp:posOffset>143510</wp:posOffset>
                </wp:positionV>
                <wp:extent cx="6737350" cy="438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8703" w14:textId="79A7893F" w:rsidR="00C10D03" w:rsidRPr="006B170D" w:rsidRDefault="006B170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</w:rPr>
                              <w:t>Атлет-представитель / глобальный вестник</w:t>
                            </w:r>
                          </w:p>
                          <w:p w14:paraId="26DB8D00" w14:textId="77777777" w:rsidR="00C10D03" w:rsidRPr="000E619E" w:rsidRDefault="00C10D03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</w:p>
                          <w:p w14:paraId="15B5A5EF" w14:textId="1B45A40D" w:rsidR="00C10D03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Написание речи</w:t>
                            </w:r>
                          </w:p>
                          <w:p w14:paraId="59B3571F" w14:textId="50B4C777" w:rsidR="008438BA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Выступление с речью</w:t>
                            </w:r>
                          </w:p>
                          <w:p w14:paraId="4254FB45" w14:textId="2836684D" w:rsidR="008438BA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A4C0E4A" w14:textId="77777777" w:rsidR="008438BA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900CD41" w14:textId="2C6CFFF1" w:rsidR="008438BA" w:rsidRPr="006B3B5A" w:rsidRDefault="00CE769F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Рабочие тетради для Программ Специальной 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2F733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1.3pt;width:530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" filled="f" stroked="f" strokeweight=".5pt">
                <v:textbox>
                  <w:txbxContent>
                    <w:p w14:paraId="68638703" w14:textId="79A7893F" w:rsidR="00C10D03" w:rsidRPr="006B170D" w:rsidRDefault="006B170D">
                      <w:pPr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</w:rPr>
                        <w:t>Атлет-представитель / глобальный вестник</w:t>
                      </w:r>
                    </w:p>
                    <w:p w14:paraId="26DB8D00" w14:textId="77777777" w:rsidR="00C10D03" w:rsidRPr="000E619E" w:rsidRDefault="00C10D03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96"/>
                        </w:rPr>
                      </w:pPr>
                    </w:p>
                    <w:p w14:paraId="15B5A5EF" w14:textId="1B45A40D" w:rsidR="00C10D03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Написание речи</w:t>
                      </w:r>
                    </w:p>
                    <w:p w14:paraId="59B3571F" w14:textId="50B4C777" w:rsidR="008438BA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Выступление с речью</w:t>
                      </w:r>
                    </w:p>
                    <w:p w14:paraId="4254FB45" w14:textId="2836684D" w:rsidR="008438BA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A4C0E4A" w14:textId="77777777" w:rsidR="008438BA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900CD41" w14:textId="2C6CFFF1" w:rsidR="008438BA" w:rsidRPr="006B3B5A" w:rsidRDefault="00CE769F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Рабочие тетради для Программ Специальной Олимпиады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9B63F" w14:textId="0B017FA8" w:rsidR="003F2BB8" w:rsidRDefault="003F2BB8"/>
    <w:p w14:paraId="538B11BE" w14:textId="19348B54" w:rsidR="003F2BB8" w:rsidRDefault="003F2BB8"/>
    <w:p w14:paraId="0FD1DF2C" w14:textId="016B63AB" w:rsidR="003F2BB8" w:rsidRDefault="003F2BB8"/>
    <w:p w14:paraId="0FDB51F1" w14:textId="6BE35494" w:rsidR="003F2BB8" w:rsidRDefault="003F2BB8"/>
    <w:p w14:paraId="0B30A8CB" w14:textId="64C828B8" w:rsidR="003F2BB8" w:rsidRDefault="003F2BB8"/>
    <w:p w14:paraId="6DCF04CA" w14:textId="39F7B371" w:rsidR="003F2BB8" w:rsidRDefault="003F2BB8"/>
    <w:p w14:paraId="6EABCBD7" w14:textId="4FB7F67C" w:rsidR="003F2BB8" w:rsidRDefault="003F2BB8"/>
    <w:p w14:paraId="5F77C4CB" w14:textId="10C5801B" w:rsidR="003F2BB8" w:rsidRDefault="003F2BB8"/>
    <w:p w14:paraId="03D055EB" w14:textId="6A7CBE22" w:rsidR="003F2BB8" w:rsidRDefault="003F2BB8"/>
    <w:p w14:paraId="4E970D2C" w14:textId="13E11D44" w:rsidR="003F2BB8" w:rsidRDefault="003F2BB8"/>
    <w:p w14:paraId="3E2C69BC" w14:textId="48E11555" w:rsidR="003F2BB8" w:rsidRDefault="003F2BB8"/>
    <w:p w14:paraId="7DFC3504" w14:textId="4F8AE42C" w:rsidR="003F2BB8" w:rsidRDefault="003F2BB8"/>
    <w:p w14:paraId="1E60406E" w14:textId="6D948AA2" w:rsidR="003F2BB8" w:rsidRDefault="003F2BB8"/>
    <w:p w14:paraId="76975E69" w14:textId="280DE233" w:rsidR="003F2BB8" w:rsidRDefault="003F2BB8"/>
    <w:p w14:paraId="37AB8257" w14:textId="49B405D8" w:rsidR="003F2BB8" w:rsidRDefault="003F2BB8"/>
    <w:p w14:paraId="1A50F8D4" w14:textId="2F6689D3" w:rsidR="003F2BB8" w:rsidRDefault="003F2BB8"/>
    <w:p w14:paraId="0BC22EF5" w14:textId="33903589" w:rsidR="003F2BB8" w:rsidRDefault="003F2BB8"/>
    <w:p w14:paraId="3E629C04" w14:textId="680817B9" w:rsidR="003F2BB8" w:rsidRDefault="003F2BB8"/>
    <w:p w14:paraId="1982FEFC" w14:textId="517CB6CE" w:rsidR="003F2BB8" w:rsidRDefault="003F2BB8"/>
    <w:p w14:paraId="387DCB96" w14:textId="3B0C2F77" w:rsidR="003F2BB8" w:rsidRDefault="003F2BB8"/>
    <w:p w14:paraId="5D85B209" w14:textId="34730AA3" w:rsidR="00CB6A0B" w:rsidRDefault="00CB6A0B"/>
    <w:p w14:paraId="3C6BD460" w14:textId="0FBF3374" w:rsidR="00CB6A0B" w:rsidRDefault="00CB6A0B"/>
    <w:p w14:paraId="3525B50B" w14:textId="029F40EA" w:rsidR="00CB6A0B" w:rsidRDefault="00CB6A0B"/>
    <w:p w14:paraId="328A0349" w14:textId="73ACDCCA" w:rsidR="00CB6A0B" w:rsidRDefault="00CB6A0B"/>
    <w:p w14:paraId="499F16FC" w14:textId="7741A712" w:rsidR="00CB6A0B" w:rsidRDefault="00CB6A0B"/>
    <w:p w14:paraId="2CB36277" w14:textId="78D52BB2" w:rsidR="00CB6A0B" w:rsidRDefault="00CB6A0B"/>
    <w:p w14:paraId="24FA3BE9" w14:textId="2ED91105" w:rsidR="00CB6A0B" w:rsidRDefault="00CB6A0B"/>
    <w:p w14:paraId="586EA935" w14:textId="285E3F88" w:rsidR="00CB6A0B" w:rsidRDefault="00CB6A0B"/>
    <w:p w14:paraId="42B7FFC0" w14:textId="27DB3D32" w:rsidR="00CB6A0B" w:rsidRDefault="00CB6A0B"/>
    <w:p w14:paraId="20C775D7" w14:textId="1F00884F" w:rsidR="00CB6A0B" w:rsidRDefault="00CB6A0B"/>
    <w:p w14:paraId="7279F1F3" w14:textId="4B43DA68" w:rsidR="00CB6A0B" w:rsidRDefault="00CB6A0B"/>
    <w:p w14:paraId="051EAD9D" w14:textId="77777777" w:rsidR="00CB6A0B" w:rsidRDefault="00CB6A0B"/>
    <w:p w14:paraId="637D9BE3" w14:textId="096DEFBC" w:rsidR="003F2BB8" w:rsidRDefault="003F2BB8"/>
    <w:p w14:paraId="5992BADD" w14:textId="77777777" w:rsidR="000E619E" w:rsidRDefault="000E619E"/>
    <w:p w14:paraId="300B60ED" w14:textId="77777777" w:rsidR="008438BA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eastAsia="ja-JP"/>
        </w:rPr>
      </w:pPr>
    </w:p>
    <w:p w14:paraId="3F923E89" w14:textId="77777777" w:rsidR="008438BA" w:rsidRPr="00151F20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eastAsia="ja-JP"/>
        </w:rPr>
      </w:pPr>
      <w:r>
        <w:rPr>
          <w:rFonts w:ascii="Arial" w:eastAsiaTheme="minorEastAsia" w:hAnsi="Arial" w:cs="Arial"/>
          <w:b/>
          <w:sz w:val="32"/>
          <w:szCs w:val="32"/>
        </w:rPr>
        <w:lastRenderedPageBreak/>
        <w:t>Рабочая тетрадь по целевым аудиториям</w:t>
      </w:r>
    </w:p>
    <w:p w14:paraId="6875F0D3" w14:textId="77777777" w:rsidR="008438BA" w:rsidRPr="00151F20" w:rsidRDefault="008438BA" w:rsidP="008438BA">
      <w:pPr>
        <w:tabs>
          <w:tab w:val="left" w:pos="640"/>
        </w:tabs>
        <w:spacing w:line="320" w:lineRule="exact"/>
        <w:jc w:val="center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eastAsia="ja-JP"/>
        </w:rPr>
      </w:pPr>
    </w:p>
    <w:p w14:paraId="0FA4AD71" w14:textId="371D3E4B" w:rsidR="008438BA" w:rsidRPr="00151F20" w:rsidRDefault="008438BA" w:rsidP="008438BA">
      <w:pPr>
        <w:tabs>
          <w:tab w:val="left" w:pos="640"/>
          <w:tab w:val="left" w:pos="416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  <w:r>
        <w:rPr>
          <w:rFonts w:ascii="Arial" w:eastAsiaTheme="minorEastAsia" w:hAnsi="Arial" w:cs="Arial"/>
        </w:rPr>
        <w:t>Моя целевая аудитория — это</w:t>
      </w:r>
      <w:r w:rsidR="005B23AE" w:rsidRPr="004C02E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__________________________________________</w:t>
      </w:r>
    </w:p>
    <w:p w14:paraId="3B9E72E9" w14:textId="77777777" w:rsidR="008438BA" w:rsidRPr="00151F20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</w:p>
    <w:p w14:paraId="48AB2A96" w14:textId="77777777" w:rsidR="008438BA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  <w:r>
        <w:rPr>
          <w:rFonts w:ascii="Arial" w:eastAsiaTheme="minorEastAsia" w:hAnsi="Arial" w:cs="Arial"/>
        </w:rPr>
        <w:t>Я хочу, чтобы она...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79C415EA" w14:textId="77777777" w:rsidTr="00577379">
        <w:trPr>
          <w:trHeight w:val="953"/>
        </w:trPr>
        <w:tc>
          <w:tcPr>
            <w:tcW w:w="9350" w:type="dxa"/>
          </w:tcPr>
          <w:p w14:paraId="698DA371" w14:textId="77777777" w:rsidR="008438BA" w:rsidRDefault="008438BA" w:rsidP="00577379">
            <w:pPr>
              <w:tabs>
                <w:tab w:val="left" w:pos="640"/>
              </w:tabs>
              <w:spacing w:line="320" w:lineRule="exact"/>
              <w:rPr>
                <w:rFonts w:ascii="Arial" w:eastAsiaTheme="minorEastAsia" w:hAnsi="Arial" w:cs="Arial"/>
                <w:spacing w:val="-2"/>
                <w:kern w:val="18"/>
                <w:sz w:val="24"/>
                <w:szCs w:val="24"/>
                <w:lang w:eastAsia="ja-JP"/>
              </w:rPr>
            </w:pPr>
          </w:p>
        </w:tc>
      </w:tr>
    </w:tbl>
    <w:p w14:paraId="7289B97A" w14:textId="77777777" w:rsidR="008438BA" w:rsidRPr="00151F20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  <w:r>
        <w:rPr>
          <w:rFonts w:ascii="Arial" w:eastAsiaTheme="minorEastAsia" w:hAnsi="Arial" w:cs="Arial"/>
        </w:rPr>
        <w:t>Потому что…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397B76BE" w14:textId="77777777" w:rsidTr="00577379">
        <w:trPr>
          <w:trHeight w:val="953"/>
        </w:trPr>
        <w:tc>
          <w:tcPr>
            <w:tcW w:w="9350" w:type="dxa"/>
          </w:tcPr>
          <w:p w14:paraId="289D66BF" w14:textId="77777777" w:rsidR="008438BA" w:rsidRDefault="008438BA" w:rsidP="00577379">
            <w:pPr>
              <w:tabs>
                <w:tab w:val="left" w:pos="640"/>
              </w:tabs>
              <w:spacing w:line="320" w:lineRule="exact"/>
              <w:rPr>
                <w:rFonts w:ascii="Arial" w:eastAsiaTheme="minorEastAsia" w:hAnsi="Arial" w:cs="Arial"/>
                <w:spacing w:val="-2"/>
                <w:kern w:val="18"/>
                <w:sz w:val="24"/>
                <w:szCs w:val="24"/>
                <w:lang w:eastAsia="ja-JP"/>
              </w:rPr>
            </w:pPr>
          </w:p>
        </w:tc>
      </w:tr>
    </w:tbl>
    <w:p w14:paraId="50872A31" w14:textId="77777777" w:rsidR="008438BA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</w:p>
    <w:p w14:paraId="6C6A8B77" w14:textId="77777777" w:rsidR="008438BA" w:rsidRPr="00151F20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lang w:eastAsia="ja-JP"/>
        </w:rPr>
      </w:pPr>
      <w:r>
        <w:rPr>
          <w:rFonts w:ascii="Arial" w:eastAsiaTheme="minorEastAsia" w:hAnsi="Arial" w:cs="Arial"/>
          <w:b/>
        </w:rPr>
        <w:t>Пример целевой аудитории</w:t>
      </w:r>
    </w:p>
    <w:p w14:paraId="4E754320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before="360" w:after="160" w:line="276" w:lineRule="auto"/>
        <w:ind w:left="907" w:hanging="547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Школы (администраторы, учителя, директор)</w:t>
      </w:r>
    </w:p>
    <w:p w14:paraId="039CF5E0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Члены общественного клуба</w:t>
      </w:r>
    </w:p>
    <w:p w14:paraId="37913E49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Атлет на рабочем месте</w:t>
      </w:r>
    </w:p>
    <w:p w14:paraId="5A0F3AEE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Семьи потенциальных атлетов</w:t>
      </w:r>
    </w:p>
    <w:p w14:paraId="15549015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атлеты (в школах, интернатах, дневных программах)</w:t>
      </w:r>
    </w:p>
    <w:p w14:paraId="68284460" w14:textId="20F9B494" w:rsidR="008438BA" w:rsidRPr="00151F20" w:rsidRDefault="008438BA" w:rsidP="006D2950">
      <w:pPr>
        <w:numPr>
          <w:ilvl w:val="0"/>
          <w:numId w:val="38"/>
        </w:numPr>
        <w:tabs>
          <w:tab w:val="clear" w:pos="720"/>
          <w:tab w:val="center" w:pos="6300"/>
        </w:tabs>
        <w:spacing w:after="160" w:line="276" w:lineRule="auto"/>
        <w:ind w:left="639" w:hanging="279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партнеры в рамках программы «Объединенный спорт» (в</w:t>
      </w:r>
      <w:r w:rsidR="005B23AE">
        <w:rPr>
          <w:rFonts w:ascii="Ubuntu Light" w:eastAsiaTheme="minorEastAsia" w:hAnsi="Ubuntu Light" w:cs="Arial"/>
          <w:lang w:val="en-US"/>
        </w:rPr>
        <w:t> </w:t>
      </w:r>
      <w:r>
        <w:rPr>
          <w:rFonts w:ascii="Ubuntu Light" w:eastAsiaTheme="minorEastAsia" w:hAnsi="Ubuntu Light" w:cs="Arial"/>
        </w:rPr>
        <w:t>школах, колледжах, лигах)</w:t>
      </w:r>
    </w:p>
    <w:p w14:paraId="6BD41367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и/или действующие спонсоры и дарители</w:t>
      </w:r>
    </w:p>
    <w:p w14:paraId="41F95246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участники коллективного сбора средств</w:t>
      </w:r>
    </w:p>
    <w:p w14:paraId="14D62B03" w14:textId="77777777" w:rsidR="008438BA" w:rsidRPr="00151F20" w:rsidRDefault="008438BA" w:rsidP="006D2950">
      <w:pPr>
        <w:numPr>
          <w:ilvl w:val="0"/>
          <w:numId w:val="38"/>
        </w:numPr>
        <w:tabs>
          <w:tab w:val="clear" w:pos="720"/>
          <w:tab w:val="center" w:pos="6300"/>
        </w:tabs>
        <w:spacing w:after="160" w:line="276" w:lineRule="auto"/>
        <w:ind w:left="639" w:hanging="279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Участники эстафеты олимпийского огня с сотрудниками правоохранительных органов</w:t>
      </w:r>
    </w:p>
    <w:p w14:paraId="773CD4EC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любители спорта</w:t>
      </w:r>
    </w:p>
    <w:p w14:paraId="73C162D5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волонтеры</w:t>
      </w:r>
    </w:p>
    <w:p w14:paraId="5CF98462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Государственные органы / отдел парков и отдыха</w:t>
      </w:r>
    </w:p>
    <w:p w14:paraId="6B5878F1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Потенциальные и/или действующие тренеры</w:t>
      </w:r>
    </w:p>
    <w:p w14:paraId="357129D5" w14:textId="77777777" w:rsidR="00CE769F" w:rsidRDefault="00CE769F" w:rsidP="005B23AE">
      <w:pPr>
        <w:widowControl w:val="0"/>
        <w:tabs>
          <w:tab w:val="center" w:pos="5220"/>
        </w:tabs>
        <w:spacing w:line="204" w:lineRule="auto"/>
        <w:jc w:val="center"/>
        <w:rPr>
          <w:rFonts w:ascii="Ubuntu Light" w:hAnsi="Ubuntu Light"/>
        </w:rPr>
      </w:pPr>
    </w:p>
    <w:p w14:paraId="33E0C41E" w14:textId="77777777" w:rsidR="00CE769F" w:rsidRDefault="00CE769F" w:rsidP="005B23AE">
      <w:pPr>
        <w:widowControl w:val="0"/>
        <w:tabs>
          <w:tab w:val="center" w:pos="5220"/>
        </w:tabs>
        <w:spacing w:line="204" w:lineRule="auto"/>
        <w:jc w:val="center"/>
        <w:rPr>
          <w:rFonts w:ascii="Ubuntu Light" w:hAnsi="Ubuntu Light"/>
        </w:rPr>
      </w:pPr>
    </w:p>
    <w:p w14:paraId="6983798C" w14:textId="77777777" w:rsidR="00CE769F" w:rsidRDefault="00CE769F" w:rsidP="005B23AE">
      <w:pPr>
        <w:widowControl w:val="0"/>
        <w:tabs>
          <w:tab w:val="center" w:pos="5220"/>
        </w:tabs>
        <w:spacing w:line="204" w:lineRule="auto"/>
        <w:jc w:val="center"/>
        <w:rPr>
          <w:rFonts w:ascii="Ubuntu Light" w:hAnsi="Ubuntu Light"/>
        </w:rPr>
      </w:pPr>
    </w:p>
    <w:p w14:paraId="30D98BC1" w14:textId="77777777" w:rsidR="00CE769F" w:rsidRDefault="00CE769F" w:rsidP="005B23AE">
      <w:pPr>
        <w:widowControl w:val="0"/>
        <w:tabs>
          <w:tab w:val="center" w:pos="5220"/>
        </w:tabs>
        <w:spacing w:line="204" w:lineRule="auto"/>
        <w:jc w:val="center"/>
        <w:rPr>
          <w:rFonts w:ascii="Ubuntu Light" w:hAnsi="Ubuntu Light"/>
        </w:rPr>
      </w:pPr>
    </w:p>
    <w:p w14:paraId="555CF517" w14:textId="77777777" w:rsidR="00CE769F" w:rsidRDefault="00CE769F" w:rsidP="005B23AE">
      <w:pPr>
        <w:widowControl w:val="0"/>
        <w:tabs>
          <w:tab w:val="center" w:pos="5220"/>
        </w:tabs>
        <w:spacing w:line="204" w:lineRule="auto"/>
        <w:jc w:val="center"/>
        <w:rPr>
          <w:rFonts w:ascii="Ubuntu Light" w:hAnsi="Ubuntu Light"/>
        </w:rPr>
      </w:pPr>
    </w:p>
    <w:p w14:paraId="5055A41B" w14:textId="77777777" w:rsidR="00CE769F" w:rsidRDefault="00CE769F" w:rsidP="005B23AE">
      <w:pPr>
        <w:widowControl w:val="0"/>
        <w:tabs>
          <w:tab w:val="center" w:pos="5220"/>
        </w:tabs>
        <w:spacing w:line="204" w:lineRule="auto"/>
        <w:jc w:val="center"/>
        <w:rPr>
          <w:rFonts w:ascii="Ubuntu Light" w:hAnsi="Ubuntu Light"/>
        </w:rPr>
      </w:pPr>
    </w:p>
    <w:p w14:paraId="53004219" w14:textId="7C8460ED" w:rsidR="00CE769F" w:rsidRDefault="00CE769F" w:rsidP="005B23AE">
      <w:pPr>
        <w:widowControl w:val="0"/>
        <w:tabs>
          <w:tab w:val="center" w:pos="5220"/>
        </w:tabs>
        <w:spacing w:line="204" w:lineRule="auto"/>
        <w:rPr>
          <w:rFonts w:ascii="Ubuntu Light" w:hAnsi="Ubuntu Light"/>
        </w:rPr>
      </w:pPr>
    </w:p>
    <w:p w14:paraId="4C7C029A" w14:textId="0BDD6EF0" w:rsidR="00CE769F" w:rsidRPr="00151F20" w:rsidRDefault="00CE769F" w:rsidP="00CE769F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eastAsia="ja-JP"/>
        </w:rPr>
      </w:pPr>
      <w:r>
        <w:rPr>
          <w:rFonts w:ascii="Arial" w:eastAsiaTheme="minorEastAsia" w:hAnsi="Arial" w:cs="Arial"/>
          <w:b/>
          <w:sz w:val="32"/>
          <w:szCs w:val="32"/>
        </w:rPr>
        <w:t>Рабочая тетрадь по составлению речи</w:t>
      </w:r>
    </w:p>
    <w:p w14:paraId="7D87595B" w14:textId="77777777" w:rsidR="00CE769F" w:rsidRDefault="00CE769F" w:rsidP="00CE769F">
      <w:pPr>
        <w:widowControl w:val="0"/>
        <w:tabs>
          <w:tab w:val="center" w:pos="5220"/>
        </w:tabs>
        <w:rPr>
          <w:rFonts w:ascii="Arial" w:hAnsi="Arial"/>
          <w:b/>
        </w:rPr>
      </w:pPr>
    </w:p>
    <w:p w14:paraId="02646603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Arial" w:hAnsi="Arial"/>
          <w:b/>
        </w:rPr>
      </w:pPr>
    </w:p>
    <w:p w14:paraId="03F7BC4E" w14:textId="4BF49E29" w:rsidR="008438BA" w:rsidRPr="001C209F" w:rsidRDefault="008438BA" w:rsidP="008438BA">
      <w:pPr>
        <w:widowControl w:val="0"/>
        <w:tabs>
          <w:tab w:val="center" w:pos="52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Название/тема</w:t>
      </w:r>
    </w:p>
    <w:p w14:paraId="51FFAA0B" w14:textId="77777777" w:rsidR="008438BA" w:rsidRDefault="008438BA" w:rsidP="008438BA">
      <w:pPr>
        <w:widowControl w:val="0"/>
        <w:rPr>
          <w:rFonts w:ascii="Arial" w:hAnsi="Arial"/>
        </w:rPr>
      </w:pPr>
    </w:p>
    <w:p w14:paraId="582B3A31" w14:textId="77777777" w:rsidR="008438BA" w:rsidRDefault="008438BA" w:rsidP="005F528E">
      <w:pPr>
        <w:widowControl w:val="0"/>
        <w:tabs>
          <w:tab w:val="left" w:pos="3060"/>
        </w:tabs>
        <w:ind w:left="3060" w:hanging="3060"/>
        <w:rPr>
          <w:rFonts w:ascii="Arial" w:hAnsi="Arial"/>
        </w:rPr>
      </w:pPr>
      <w:r>
        <w:rPr>
          <w:rFonts w:ascii="Arial" w:hAnsi="Arial"/>
          <w:b/>
        </w:rPr>
        <w:t>Конкретное назначение:</w:t>
      </w:r>
      <w:r>
        <w:rPr>
          <w:rFonts w:ascii="Arial" w:hAnsi="Arial"/>
        </w:rPr>
        <w:tab/>
        <w:t>расскажите мне в одном предложении, какова цель вашего выступления.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5C020B0C" w14:textId="77777777" w:rsidTr="00577379">
        <w:trPr>
          <w:trHeight w:val="665"/>
        </w:trPr>
        <w:tc>
          <w:tcPr>
            <w:tcW w:w="9350" w:type="dxa"/>
          </w:tcPr>
          <w:p w14:paraId="0D644D9C" w14:textId="77777777" w:rsidR="008438BA" w:rsidRDefault="008438BA" w:rsidP="00577379">
            <w:pPr>
              <w:widowControl w:val="0"/>
              <w:rPr>
                <w:rFonts w:ascii="Arial" w:hAnsi="Arial"/>
              </w:rPr>
            </w:pPr>
          </w:p>
        </w:tc>
      </w:tr>
    </w:tbl>
    <w:p w14:paraId="556EC019" w14:textId="77777777" w:rsidR="008438BA" w:rsidRDefault="008438BA" w:rsidP="008438BA">
      <w:pPr>
        <w:widowControl w:val="0"/>
        <w:outlineLvl w:val="0"/>
        <w:rPr>
          <w:rFonts w:ascii="Arial" w:hAnsi="Arial"/>
        </w:rPr>
      </w:pPr>
    </w:p>
    <w:p w14:paraId="14CC58C6" w14:textId="3A1EBDCF" w:rsidR="008438BA" w:rsidRDefault="00CE769F" w:rsidP="008438BA">
      <w:pPr>
        <w:widowControl w:val="0"/>
        <w:outlineLvl w:val="0"/>
        <w:rPr>
          <w:rFonts w:ascii="Arial" w:hAnsi="Arial"/>
        </w:rPr>
      </w:pPr>
      <w:r>
        <w:rPr>
          <w:rFonts w:ascii="Arial" w:hAnsi="Arial"/>
          <w:b/>
        </w:rPr>
        <w:t>ВСТУПЛЕНИЕ</w:t>
      </w:r>
    </w:p>
    <w:p w14:paraId="7E7667A9" w14:textId="1E115FD3" w:rsidR="008438BA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Привлеките внимание</w:t>
      </w:r>
      <w:r>
        <w:rPr>
          <w:rFonts w:ascii="Arial" w:hAnsi="Arial"/>
        </w:rPr>
        <w:t xml:space="preserve">) Это может быть история или что-то, что, как вы знаете, ПРИВЛЕЧЕТ внимание вашей аудитории. </w:t>
      </w:r>
    </w:p>
    <w:p w14:paraId="1F73C664" w14:textId="77777777" w:rsidR="008438BA" w:rsidRDefault="008438BA" w:rsidP="008438BA">
      <w:pPr>
        <w:pStyle w:val="Level1"/>
        <w:ind w:left="720"/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7194B20B" w14:textId="77777777" w:rsidTr="00577379">
        <w:trPr>
          <w:trHeight w:val="692"/>
        </w:trPr>
        <w:tc>
          <w:tcPr>
            <w:tcW w:w="9355" w:type="dxa"/>
          </w:tcPr>
          <w:p w14:paraId="378EB7E1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79310C80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9B97B91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BC64744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50A8AA28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707F5750" w14:textId="77777777" w:rsidR="008438BA" w:rsidRDefault="008438BA" w:rsidP="008438BA">
      <w:pPr>
        <w:widowControl w:val="0"/>
        <w:rPr>
          <w:rFonts w:ascii="Arial" w:hAnsi="Arial"/>
        </w:rPr>
      </w:pPr>
    </w:p>
    <w:p w14:paraId="60459A10" w14:textId="77777777" w:rsidR="008438BA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Раскройте тему</w:t>
      </w:r>
      <w:r>
        <w:rPr>
          <w:rFonts w:ascii="Arial" w:hAnsi="Arial"/>
        </w:rPr>
        <w:t>) Раскройте свою тему аудитории — только тему — не краткое содержание.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3C026D80" w14:textId="77777777" w:rsidTr="00577379">
        <w:trPr>
          <w:trHeight w:val="692"/>
        </w:trPr>
        <w:tc>
          <w:tcPr>
            <w:tcW w:w="9355" w:type="dxa"/>
          </w:tcPr>
          <w:p w14:paraId="69343758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133C1B84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3F843B0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6497B4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C0AF91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442F9D4B" w14:textId="77777777" w:rsidR="008438BA" w:rsidRDefault="008438BA" w:rsidP="008438BA">
      <w:pPr>
        <w:widowControl w:val="0"/>
        <w:rPr>
          <w:rFonts w:ascii="Arial" w:hAnsi="Arial"/>
        </w:rPr>
      </w:pPr>
    </w:p>
    <w:p w14:paraId="71B21F42" w14:textId="786447C6" w:rsidR="008438BA" w:rsidRPr="00C12DCA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 w:cs="Arial"/>
        </w:rPr>
      </w:pPr>
      <w:r w:rsidRPr="00C12DCA">
        <w:rPr>
          <w:rFonts w:ascii="Arial" w:hAnsi="Arial" w:cs="Arial"/>
        </w:rPr>
        <w:tab/>
        <w:t>(</w:t>
      </w:r>
      <w:r w:rsidRPr="00C12DCA">
        <w:rPr>
          <w:rFonts w:ascii="Arial" w:hAnsi="Arial" w:cs="Arial"/>
          <w:b/>
        </w:rPr>
        <w:t>Заручитесь доверием</w:t>
      </w:r>
      <w:r w:rsidRPr="00C12DCA">
        <w:rPr>
          <w:rFonts w:ascii="Arial" w:hAnsi="Arial" w:cs="Arial"/>
        </w:rPr>
        <w:t>) Ответьте на вопрос «Почему мы должны слушать ВАС?» Дайте какую-нибудь фактическую информацию или какую-нибудь ссылку, которая покажет, что вы знаете, о чем говорите. Это может быть тот</w:t>
      </w:r>
      <w:r w:rsidR="005F528E">
        <w:rPr>
          <w:rFonts w:ascii="Arial" w:hAnsi="Arial" w:cs="Arial"/>
          <w:lang w:val="en-US"/>
        </w:rPr>
        <w:t> </w:t>
      </w:r>
      <w:r w:rsidRPr="00C12DCA">
        <w:rPr>
          <w:rFonts w:ascii="Arial" w:hAnsi="Arial" w:cs="Arial"/>
        </w:rPr>
        <w:t xml:space="preserve">факт, что вы посетили занятие по этой теме, что вы провели много исследований, что у вас есть непосредственный опыт работы с темой или что вы эксперт и т. д.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3AAF419B" w14:textId="77777777" w:rsidTr="00577379">
        <w:trPr>
          <w:trHeight w:val="692"/>
        </w:trPr>
        <w:tc>
          <w:tcPr>
            <w:tcW w:w="9355" w:type="dxa"/>
          </w:tcPr>
          <w:p w14:paraId="59661F16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  <w:p w14:paraId="3DC36F6D" w14:textId="77777777" w:rsidR="008438BA" w:rsidRDefault="008438BA" w:rsidP="0076577A">
            <w:pPr>
              <w:pStyle w:val="Level1"/>
              <w:tabs>
                <w:tab w:val="left" w:pos="2565"/>
              </w:tabs>
              <w:spacing w:line="20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14:paraId="0D9679AC" w14:textId="77777777" w:rsidR="008438BA" w:rsidRDefault="008438BA" w:rsidP="0076577A">
            <w:pPr>
              <w:pStyle w:val="Level1"/>
              <w:tabs>
                <w:tab w:val="left" w:pos="2565"/>
              </w:tabs>
              <w:spacing w:line="204" w:lineRule="auto"/>
              <w:rPr>
                <w:rFonts w:ascii="Arial" w:hAnsi="Arial"/>
              </w:rPr>
            </w:pPr>
          </w:p>
          <w:p w14:paraId="60C6837D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7AE062C9" w14:textId="77777777" w:rsidR="008438BA" w:rsidRDefault="008438BA" w:rsidP="0076577A">
      <w:pPr>
        <w:widowControl w:val="0"/>
        <w:spacing w:line="204" w:lineRule="auto"/>
        <w:rPr>
          <w:rFonts w:ascii="Arial" w:hAnsi="Arial"/>
        </w:rPr>
      </w:pPr>
    </w:p>
    <w:p w14:paraId="0D3AB2DB" w14:textId="56FF871A" w:rsidR="008438BA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Заявление об уместности</w:t>
      </w:r>
      <w:r>
        <w:rPr>
          <w:rFonts w:ascii="Arial" w:hAnsi="Arial"/>
        </w:rPr>
        <w:t xml:space="preserve">) Расскажите своим слушателям, как ваша тема связана с ними.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5661EBCC" w14:textId="77777777" w:rsidTr="00577379">
        <w:tc>
          <w:tcPr>
            <w:tcW w:w="9355" w:type="dxa"/>
          </w:tcPr>
          <w:p w14:paraId="1FEC3C86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  <w:p w14:paraId="44DAA6AA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  <w:p w14:paraId="13389443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  <w:p w14:paraId="7C9C9345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  <w:p w14:paraId="1DCAC278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  <w:p w14:paraId="06932793" w14:textId="77777777" w:rsidR="008438BA" w:rsidRDefault="008438BA" w:rsidP="0076577A">
            <w:pPr>
              <w:pStyle w:val="Level1"/>
              <w:spacing w:line="204" w:lineRule="auto"/>
              <w:rPr>
                <w:rFonts w:ascii="Arial" w:hAnsi="Arial"/>
              </w:rPr>
            </w:pPr>
          </w:p>
        </w:tc>
      </w:tr>
    </w:tbl>
    <w:p w14:paraId="059FD033" w14:textId="77777777" w:rsidR="008438BA" w:rsidRDefault="008438BA" w:rsidP="008438BA">
      <w:pPr>
        <w:pStyle w:val="Level1"/>
        <w:rPr>
          <w:rFonts w:ascii="Arial" w:hAnsi="Arial"/>
        </w:rPr>
      </w:pPr>
    </w:p>
    <w:p w14:paraId="5F02D4E5" w14:textId="5FE85432" w:rsidR="008438BA" w:rsidRPr="009817D9" w:rsidRDefault="008438BA" w:rsidP="009817D9">
      <w:pPr>
        <w:pStyle w:val="Level1"/>
        <w:numPr>
          <w:ilvl w:val="0"/>
          <w:numId w:val="43"/>
        </w:numPr>
        <w:spacing w:after="50"/>
        <w:ind w:left="720" w:right="-90" w:hanging="720"/>
        <w:rPr>
          <w:rFonts w:ascii="Arial" w:hAnsi="Arial"/>
          <w:spacing w:val="-4"/>
        </w:rPr>
      </w:pPr>
      <w:r w:rsidRPr="009817D9">
        <w:rPr>
          <w:rFonts w:ascii="Arial" w:hAnsi="Arial"/>
          <w:spacing w:val="-4"/>
        </w:rPr>
        <w:lastRenderedPageBreak/>
        <w:tab/>
        <w:t>(</w:t>
      </w:r>
      <w:r w:rsidRPr="009817D9">
        <w:rPr>
          <w:rFonts w:ascii="Arial" w:hAnsi="Arial"/>
          <w:b/>
          <w:spacing w:val="-4"/>
        </w:rPr>
        <w:t>Краткое содержание</w:t>
      </w:r>
      <w:r w:rsidRPr="009817D9">
        <w:rPr>
          <w:rFonts w:ascii="Arial" w:hAnsi="Arial"/>
          <w:spacing w:val="-4"/>
        </w:rPr>
        <w:t xml:space="preserve">) Кратко раскройте тему и укажите основные моменты своей речи. Краткое содержание — это центральная идея / тезис вашей речи. Вы можете скопировать центральную идею речи, которую вы указывали ранее, и вставить ее в этот раздел. Центральная идея вашей речи отлично отразит ее краткое содержание. Центральная идея выступает кратким содержанием речи.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6FA84518" w14:textId="77777777" w:rsidTr="00577379">
        <w:tc>
          <w:tcPr>
            <w:tcW w:w="9355" w:type="dxa"/>
          </w:tcPr>
          <w:p w14:paraId="0AAE4104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5A00F88A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724BA7E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93ED4CA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A7618F6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256F9E9C" w14:textId="77777777" w:rsidR="008438BA" w:rsidRDefault="008438BA" w:rsidP="008438BA">
      <w:pPr>
        <w:widowControl w:val="0"/>
        <w:rPr>
          <w:rFonts w:ascii="Arial" w:hAnsi="Arial"/>
        </w:rPr>
      </w:pPr>
    </w:p>
    <w:p w14:paraId="462487EF" w14:textId="77777777" w:rsidR="008438BA" w:rsidRDefault="008438BA" w:rsidP="00FC19A6">
      <w:pPr>
        <w:keepNext/>
        <w:widowControl w:val="0"/>
        <w:outlineLvl w:val="0"/>
        <w:rPr>
          <w:rFonts w:ascii="Arial" w:hAnsi="Arial"/>
        </w:rPr>
      </w:pPr>
      <w:r>
        <w:rPr>
          <w:rFonts w:ascii="Arial" w:hAnsi="Arial"/>
          <w:b/>
        </w:rPr>
        <w:t>ОСНОВНАЯ ЧАСТЬ</w:t>
      </w:r>
      <w:r>
        <w:rPr>
          <w:rFonts w:ascii="Arial" w:hAnsi="Arial"/>
        </w:rPr>
        <w:t xml:space="preserve"> </w:t>
      </w:r>
    </w:p>
    <w:p w14:paraId="027FBDAF" w14:textId="77777777" w:rsidR="008438BA" w:rsidRDefault="008438BA" w:rsidP="008438BA">
      <w:pPr>
        <w:widowControl w:val="0"/>
        <w:rPr>
          <w:rFonts w:ascii="Arial" w:hAnsi="Arial"/>
        </w:rPr>
      </w:pPr>
    </w:p>
    <w:p w14:paraId="799C9E97" w14:textId="1EE4EADC" w:rsidR="008438BA" w:rsidRDefault="008438BA" w:rsidP="006D2950">
      <w:pPr>
        <w:pStyle w:val="Level1"/>
        <w:numPr>
          <w:ilvl w:val="0"/>
          <w:numId w:val="44"/>
        </w:numPr>
        <w:spacing w:after="50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ОСНОВНАЯ МЫСЛЬ 1</w:t>
      </w:r>
      <w:r>
        <w:rPr>
          <w:rFonts w:ascii="Arial" w:hAnsi="Arial"/>
        </w:rPr>
        <w:t xml:space="preserve">) Здесь будет первая основная мысль вашей речи — ОБЯЗАТЕЛЬНО одно полное предложение. Ваши основные мысли должны соответствовать краткому содержанию и центральной идее — формулировки должны быть аналогичными.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5F89EEC6" w14:textId="77777777" w:rsidTr="00577379">
        <w:tc>
          <w:tcPr>
            <w:tcW w:w="9355" w:type="dxa"/>
          </w:tcPr>
          <w:p w14:paraId="087CF3A8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3C9C34B2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F9E6123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A0158B4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70B4B4D3" w14:textId="77777777" w:rsidR="008438BA" w:rsidRPr="0001135B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4999FFF7" w14:textId="77777777" w:rsidR="008438BA" w:rsidRDefault="008438BA" w:rsidP="008438BA">
      <w:pPr>
        <w:widowControl w:val="0"/>
        <w:rPr>
          <w:rFonts w:ascii="Arial" w:hAnsi="Arial"/>
        </w:rPr>
      </w:pPr>
    </w:p>
    <w:p w14:paraId="33FD7EFF" w14:textId="79C03810" w:rsidR="008438BA" w:rsidRDefault="008438BA" w:rsidP="006D2950">
      <w:pPr>
        <w:pStyle w:val="Level1"/>
        <w:spacing w:after="50"/>
        <w:rPr>
          <w:rFonts w:ascii="Arial" w:hAnsi="Arial"/>
        </w:rPr>
      </w:pPr>
      <w:r>
        <w:rPr>
          <w:rFonts w:ascii="Arial" w:hAnsi="Arial"/>
          <w:b/>
        </w:rPr>
        <w:t>Доказательство:</w:t>
      </w:r>
      <w:r>
        <w:rPr>
          <w:rFonts w:ascii="Arial" w:hAnsi="Arial"/>
        </w:rPr>
        <w:t xml:space="preserve"> подкрепите свою основную мысль доказательствами.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37AC6BC8" w14:textId="77777777" w:rsidTr="00577379">
        <w:tc>
          <w:tcPr>
            <w:tcW w:w="9355" w:type="dxa"/>
          </w:tcPr>
          <w:p w14:paraId="1EFDD56E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AF199CE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11135926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E4FB74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3373300" w14:textId="77777777" w:rsidR="008438BA" w:rsidRPr="0001135B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6CAF96E5" w14:textId="77777777" w:rsidR="008438BA" w:rsidRDefault="008438BA" w:rsidP="008438BA">
      <w:pPr>
        <w:widowControl w:val="0"/>
        <w:rPr>
          <w:rFonts w:ascii="Arial" w:hAnsi="Arial"/>
        </w:rPr>
      </w:pPr>
    </w:p>
    <w:p w14:paraId="273CB4B9" w14:textId="7EFF945F" w:rsidR="008438BA" w:rsidRDefault="008438BA" w:rsidP="009817D9">
      <w:pPr>
        <w:pStyle w:val="Level1"/>
        <w:spacing w:after="50"/>
        <w:rPr>
          <w:rFonts w:ascii="Arial" w:hAnsi="Arial"/>
        </w:rPr>
      </w:pPr>
      <w:r>
        <w:rPr>
          <w:rFonts w:ascii="Arial" w:hAnsi="Arial"/>
          <w:b/>
        </w:rPr>
        <w:t>Объяснение доказательства:</w:t>
      </w:r>
      <w:r>
        <w:rPr>
          <w:rFonts w:ascii="Arial" w:hAnsi="Arial"/>
        </w:rPr>
        <w:t xml:space="preserve"> поясните, как именно доказательство подкрепляет ваше утверждение.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4EB5BA39" w14:textId="77777777" w:rsidTr="00577379">
        <w:tc>
          <w:tcPr>
            <w:tcW w:w="9355" w:type="dxa"/>
          </w:tcPr>
          <w:p w14:paraId="5EEDD57A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52392F8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32C1400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D07EE2F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4496508" w14:textId="77777777" w:rsidR="008438BA" w:rsidRPr="0001135B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5BCB56AE" w14:textId="77777777" w:rsidR="009817D9" w:rsidRDefault="009817D9" w:rsidP="008438BA">
      <w:pPr>
        <w:widowControl w:val="0"/>
        <w:rPr>
          <w:rFonts w:ascii="Arial" w:hAnsi="Arial"/>
          <w:i/>
        </w:rPr>
      </w:pPr>
    </w:p>
    <w:p w14:paraId="5D3019FA" w14:textId="4C91CD73" w:rsidR="008438BA" w:rsidRDefault="008438BA" w:rsidP="008438BA">
      <w:pPr>
        <w:widowControl w:val="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 xml:space="preserve">Повторите доказательство и поясните его суть, если у вас их несколько. </w:t>
      </w:r>
    </w:p>
    <w:p w14:paraId="19616ECE" w14:textId="54204491" w:rsidR="008438BA" w:rsidRPr="009817D9" w:rsidRDefault="000F3D33" w:rsidP="009817D9">
      <w:pPr>
        <w:pStyle w:val="Level1"/>
        <w:numPr>
          <w:ilvl w:val="0"/>
          <w:numId w:val="44"/>
        </w:numPr>
        <w:rPr>
          <w:rFonts w:ascii="Arial" w:hAnsi="Arial"/>
          <w:spacing w:val="-4"/>
        </w:rPr>
      </w:pPr>
      <w:r w:rsidRPr="009817D9">
        <w:rPr>
          <w:rFonts w:ascii="Arial" w:hAnsi="Arial"/>
          <w:b/>
          <w:spacing w:val="-4"/>
        </w:rPr>
        <w:t xml:space="preserve"> (ОСНОВНАЯ МЫСЛЬ 2</w:t>
      </w:r>
      <w:r w:rsidRPr="009817D9">
        <w:rPr>
          <w:rFonts w:ascii="Arial" w:hAnsi="Arial"/>
          <w:spacing w:val="-4"/>
        </w:rPr>
        <w:t xml:space="preserve">) Здесь будет вторая основная мысль вашей речи — ОБЯЗАТЕЛЬНО одно полное предложение. Ваши основные мысли должны соответствовать краткому содержанию и центральной идее — формулировки должны быть аналогичными.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284513E4" w14:textId="77777777" w:rsidTr="00577379">
        <w:tc>
          <w:tcPr>
            <w:tcW w:w="9355" w:type="dxa"/>
          </w:tcPr>
          <w:p w14:paraId="49E4864A" w14:textId="77777777" w:rsidR="008438BA" w:rsidRDefault="008438BA" w:rsidP="0076577A">
            <w:pPr>
              <w:pStyle w:val="Level1"/>
              <w:keepNext/>
              <w:rPr>
                <w:rFonts w:ascii="Arial" w:hAnsi="Arial"/>
              </w:rPr>
            </w:pPr>
          </w:p>
          <w:p w14:paraId="5F009A39" w14:textId="0EF9D734" w:rsidR="008438BA" w:rsidRDefault="008438BA" w:rsidP="0076577A">
            <w:pPr>
              <w:pStyle w:val="Level1"/>
              <w:keepNext/>
              <w:rPr>
                <w:rFonts w:ascii="Arial" w:hAnsi="Arial"/>
              </w:rPr>
            </w:pPr>
          </w:p>
          <w:p w14:paraId="21C1AEF3" w14:textId="77777777" w:rsidR="009817D9" w:rsidRDefault="009817D9" w:rsidP="0076577A">
            <w:pPr>
              <w:pStyle w:val="Level1"/>
              <w:keepNext/>
              <w:rPr>
                <w:rFonts w:ascii="Arial" w:hAnsi="Arial"/>
              </w:rPr>
            </w:pPr>
          </w:p>
          <w:p w14:paraId="6D9FD897" w14:textId="77777777" w:rsidR="008438BA" w:rsidRPr="0001135B" w:rsidRDefault="008438BA" w:rsidP="0076577A">
            <w:pPr>
              <w:pStyle w:val="Level1"/>
              <w:keepNext/>
              <w:rPr>
                <w:rFonts w:ascii="Arial" w:hAnsi="Arial"/>
              </w:rPr>
            </w:pPr>
          </w:p>
        </w:tc>
      </w:tr>
    </w:tbl>
    <w:p w14:paraId="250402BD" w14:textId="77777777" w:rsidR="009817D9" w:rsidRDefault="009817D9" w:rsidP="003A13C4">
      <w:pPr>
        <w:pStyle w:val="Level1"/>
        <w:spacing w:before="40" w:after="50"/>
        <w:rPr>
          <w:rFonts w:ascii="Arial" w:hAnsi="Arial"/>
          <w:b/>
        </w:rPr>
      </w:pPr>
    </w:p>
    <w:p w14:paraId="7D18CF31" w14:textId="7E873B89" w:rsidR="008438BA" w:rsidRDefault="008438BA" w:rsidP="003A13C4">
      <w:pPr>
        <w:pStyle w:val="Level1"/>
        <w:spacing w:before="40" w:after="50"/>
        <w:rPr>
          <w:rFonts w:ascii="Arial" w:hAnsi="Arial"/>
        </w:rPr>
      </w:pPr>
      <w:r>
        <w:rPr>
          <w:rFonts w:ascii="Arial" w:hAnsi="Arial"/>
          <w:b/>
        </w:rPr>
        <w:t>Доказательство:</w:t>
      </w:r>
      <w:r>
        <w:rPr>
          <w:rFonts w:ascii="Arial" w:hAnsi="Arial"/>
        </w:rPr>
        <w:t xml:space="preserve"> подкрепите свою основную мысль доказательствами.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3255BEE0" w14:textId="77777777" w:rsidTr="00577379">
        <w:tc>
          <w:tcPr>
            <w:tcW w:w="9355" w:type="dxa"/>
          </w:tcPr>
          <w:p w14:paraId="3BD181F0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F72A6D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1C7720A2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12BA60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28CC604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D9543C6" w14:textId="77777777" w:rsidR="008438BA" w:rsidRPr="0001135B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42902466" w14:textId="77777777" w:rsidR="009817D9" w:rsidRDefault="009817D9" w:rsidP="003A13C4">
      <w:pPr>
        <w:pStyle w:val="Level1"/>
        <w:spacing w:before="40" w:after="50"/>
        <w:ind w:left="3600" w:hanging="3600"/>
        <w:rPr>
          <w:rFonts w:ascii="Arial" w:hAnsi="Arial"/>
          <w:b/>
        </w:rPr>
      </w:pPr>
    </w:p>
    <w:p w14:paraId="1E8856D7" w14:textId="434B8091" w:rsidR="008438BA" w:rsidRDefault="008438BA" w:rsidP="009817D9">
      <w:pPr>
        <w:pStyle w:val="Level1"/>
        <w:spacing w:before="40" w:after="50"/>
        <w:rPr>
          <w:rFonts w:ascii="Arial" w:hAnsi="Arial"/>
        </w:rPr>
      </w:pPr>
      <w:r>
        <w:rPr>
          <w:rFonts w:ascii="Arial" w:hAnsi="Arial"/>
          <w:b/>
        </w:rPr>
        <w:t>Объяснение доказательства:</w:t>
      </w:r>
      <w:r>
        <w:rPr>
          <w:rFonts w:ascii="Arial" w:hAnsi="Arial"/>
        </w:rPr>
        <w:t xml:space="preserve"> поясните, как именно доказательство подкрепляет ваше утверждение.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5DC04A57" w14:textId="77777777" w:rsidTr="00577379">
        <w:tc>
          <w:tcPr>
            <w:tcW w:w="9355" w:type="dxa"/>
          </w:tcPr>
          <w:p w14:paraId="6F784A2C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74C2728B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2B12260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0809BA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0E0739E" w14:textId="77777777" w:rsidR="008438BA" w:rsidRPr="0001135B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15CA8175" w14:textId="77777777" w:rsidR="008438BA" w:rsidRDefault="008438BA" w:rsidP="008438BA">
      <w:pPr>
        <w:widowControl w:val="0"/>
        <w:rPr>
          <w:rFonts w:ascii="Arial" w:hAnsi="Arial"/>
          <w:i/>
        </w:rPr>
      </w:pPr>
    </w:p>
    <w:p w14:paraId="14D52040" w14:textId="77777777" w:rsidR="008438BA" w:rsidRPr="001C209F" w:rsidRDefault="008438BA" w:rsidP="008438BA">
      <w:pPr>
        <w:widowControl w:val="0"/>
        <w:rPr>
          <w:rFonts w:ascii="Arial" w:hAnsi="Arial"/>
          <w:i/>
        </w:rPr>
      </w:pPr>
      <w:r>
        <w:rPr>
          <w:rFonts w:ascii="Arial" w:hAnsi="Arial"/>
          <w:i/>
        </w:rPr>
        <w:t xml:space="preserve">Повторите доказательство и поясните его суть, если у вас их несколько. </w:t>
      </w:r>
    </w:p>
    <w:p w14:paraId="4F42FA4F" w14:textId="77777777" w:rsidR="008438BA" w:rsidRDefault="008438BA" w:rsidP="00FC19A6">
      <w:pPr>
        <w:keepNext/>
        <w:widowControl w:val="0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ЗАКЛЮЧЕНИЕ </w:t>
      </w:r>
    </w:p>
    <w:p w14:paraId="57899857" w14:textId="77777777" w:rsidR="008438BA" w:rsidRDefault="008438BA" w:rsidP="008438BA">
      <w:pPr>
        <w:widowControl w:val="0"/>
        <w:rPr>
          <w:rFonts w:ascii="Arial" w:hAnsi="Arial"/>
        </w:rPr>
      </w:pPr>
    </w:p>
    <w:p w14:paraId="54A6342B" w14:textId="1AF5D6EB" w:rsidR="008438BA" w:rsidRPr="001C209F" w:rsidRDefault="008438BA" w:rsidP="008438BA">
      <w:pPr>
        <w:pStyle w:val="Level1"/>
        <w:numPr>
          <w:ilvl w:val="0"/>
          <w:numId w:val="45"/>
        </w:num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Краткое обобщение</w:t>
      </w:r>
      <w:r>
        <w:rPr>
          <w:rFonts w:ascii="Arial" w:hAnsi="Arial"/>
        </w:rPr>
        <w:t>) Резюмируйте свои основные мысли. Четко и кратко сформулируйте их. Приведите пример для каждой основной мысли.</w:t>
      </w:r>
    </w:p>
    <w:p w14:paraId="072C4B6A" w14:textId="77777777" w:rsidR="008438BA" w:rsidRDefault="008438BA" w:rsidP="008438BA">
      <w:pPr>
        <w:pStyle w:val="Level1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039F2A80" w14:textId="77777777" w:rsidTr="00577379">
        <w:tc>
          <w:tcPr>
            <w:tcW w:w="9350" w:type="dxa"/>
          </w:tcPr>
          <w:p w14:paraId="4955C34D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7A3237BD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  <w:r>
              <w:rPr>
                <w:rFonts w:ascii="Arial" w:hAnsi="Arial"/>
              </w:rPr>
              <w:t>Обобщение ОМ1:</w:t>
            </w:r>
          </w:p>
          <w:p w14:paraId="7391348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49954BF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954E94C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3986CE2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0C2E27CD" w14:textId="77777777" w:rsidR="008438BA" w:rsidRDefault="008438BA" w:rsidP="008438BA">
      <w:pPr>
        <w:pStyle w:val="Level1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11F2B9FF" w14:textId="77777777" w:rsidTr="00577379">
        <w:tc>
          <w:tcPr>
            <w:tcW w:w="9350" w:type="dxa"/>
          </w:tcPr>
          <w:p w14:paraId="61B998E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82B7697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  <w:r>
              <w:rPr>
                <w:rFonts w:ascii="Arial" w:hAnsi="Arial"/>
              </w:rPr>
              <w:t>Обобщение ОМ2:</w:t>
            </w:r>
          </w:p>
          <w:p w14:paraId="267139D3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0C42B9E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0CA2FAD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793F38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27D61C58" w14:textId="77777777" w:rsidR="008438BA" w:rsidRDefault="008438BA" w:rsidP="008438BA">
      <w:pPr>
        <w:widowControl w:val="0"/>
        <w:rPr>
          <w:rFonts w:ascii="Arial" w:hAnsi="Arial"/>
        </w:rPr>
      </w:pPr>
    </w:p>
    <w:p w14:paraId="5C0A11FE" w14:textId="59BB1192" w:rsidR="008438BA" w:rsidRDefault="008438BA" w:rsidP="009817D9">
      <w:pPr>
        <w:pStyle w:val="Level1"/>
        <w:numPr>
          <w:ilvl w:val="0"/>
          <w:numId w:val="45"/>
        </w:numPr>
        <w:spacing w:after="40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Запоминающееся заключительное заявление</w:t>
      </w:r>
      <w:r>
        <w:rPr>
          <w:rFonts w:ascii="Arial" w:hAnsi="Arial"/>
        </w:rPr>
        <w:t xml:space="preserve">) Оставьте своей аудитории пищу для размышлений. Запоминающееся заключительное заявление, отсылающее слушателя к привлекающим внимание фразам, способствует формированию целостной картины происходящего.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27990180" w14:textId="77777777" w:rsidTr="00577379">
        <w:tc>
          <w:tcPr>
            <w:tcW w:w="9350" w:type="dxa"/>
          </w:tcPr>
          <w:p w14:paraId="6C89E7A9" w14:textId="7777777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01893FBA" w14:textId="7777777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68E38EE9" w14:textId="085B7DD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38F74ED0" w14:textId="77777777" w:rsidR="009817D9" w:rsidRDefault="009817D9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7CEE73B2" w14:textId="7777777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62D95D29" w14:textId="7777777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47D7E482" w14:textId="7777777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  <w:p w14:paraId="4066174F" w14:textId="77777777" w:rsidR="008438BA" w:rsidRDefault="008438BA" w:rsidP="0076577A">
            <w:pPr>
              <w:keepNext/>
              <w:widowControl w:val="0"/>
              <w:rPr>
                <w:rFonts w:ascii="Ubuntu Light" w:hAnsi="Ubuntu Light"/>
                <w:b/>
              </w:rPr>
            </w:pPr>
          </w:p>
        </w:tc>
      </w:tr>
    </w:tbl>
    <w:p w14:paraId="33DB5023" w14:textId="77777777" w:rsidR="008438BA" w:rsidRDefault="008438BA" w:rsidP="008438BA">
      <w:pPr>
        <w:rPr>
          <w:rFonts w:ascii="Ubuntu Light" w:hAnsi="Ubuntu Light"/>
          <w:b/>
        </w:rPr>
      </w:pPr>
    </w:p>
    <w:p w14:paraId="7FF4CD2A" w14:textId="60284E21" w:rsidR="008438BA" w:rsidRPr="00091035" w:rsidRDefault="008438BA" w:rsidP="008438BA">
      <w:pPr>
        <w:tabs>
          <w:tab w:val="left" w:pos="640"/>
        </w:tabs>
        <w:rPr>
          <w:rFonts w:ascii="Arial" w:eastAsia="Times New Roman" w:hAnsi="Arial" w:cs="Arial"/>
          <w:spacing w:val="-2"/>
          <w:kern w:val="18"/>
          <w:lang w:eastAsia="ja-JP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Лист отзывов о речи </w:t>
      </w:r>
    </w:p>
    <w:p w14:paraId="6D6FCBA7" w14:textId="77777777" w:rsidR="008438BA" w:rsidRPr="00091035" w:rsidRDefault="008438BA" w:rsidP="008438BA">
      <w:pPr>
        <w:keepNext/>
        <w:tabs>
          <w:tab w:val="left" w:pos="640"/>
        </w:tabs>
        <w:outlineLvl w:val="0"/>
        <w:rPr>
          <w:rFonts w:ascii="Arial" w:eastAsia="Times New Roman" w:hAnsi="Arial" w:cs="Arial"/>
          <w:bCs/>
          <w:spacing w:val="-2"/>
          <w:kern w:val="32"/>
          <w:lang w:eastAsia="ja-JP"/>
        </w:rPr>
      </w:pPr>
    </w:p>
    <w:p w14:paraId="74E4A832" w14:textId="7C079EED" w:rsidR="008438BA" w:rsidRPr="00091035" w:rsidRDefault="008438BA" w:rsidP="008438BA">
      <w:pPr>
        <w:keepNext/>
        <w:tabs>
          <w:tab w:val="left" w:pos="640"/>
        </w:tabs>
        <w:spacing w:before="240" w:after="60"/>
        <w:outlineLvl w:val="0"/>
        <w:rPr>
          <w:rFonts w:ascii="Arial" w:eastAsia="Times New Roman" w:hAnsi="Arial" w:cs="Arial"/>
          <w:bCs/>
          <w:spacing w:val="-2"/>
          <w:kern w:val="32"/>
          <w:lang w:eastAsia="ja-JP"/>
        </w:rPr>
      </w:pPr>
      <w:r>
        <w:rPr>
          <w:rFonts w:ascii="Arial" w:eastAsia="Times New Roman" w:hAnsi="Arial" w:cs="Arial"/>
          <w:bCs/>
        </w:rPr>
        <w:t>Глобальный вестник ________________</w:t>
      </w:r>
      <w:r w:rsidR="009817D9" w:rsidRPr="009817D9">
        <w:rPr>
          <w:rFonts w:ascii="Arial" w:eastAsia="Times New Roman" w:hAnsi="Arial" w:cs="Arial"/>
          <w:bCs/>
        </w:rPr>
        <w:t>__</w:t>
      </w:r>
      <w:r>
        <w:rPr>
          <w:rFonts w:ascii="Arial" w:eastAsia="Times New Roman" w:hAnsi="Arial" w:cs="Arial"/>
          <w:bCs/>
        </w:rPr>
        <w:t xml:space="preserve"> Дата выступления__________________</w:t>
      </w:r>
    </w:p>
    <w:p w14:paraId="031580FA" w14:textId="449D5CAF" w:rsidR="008438BA" w:rsidRPr="009817D9" w:rsidRDefault="008438BA" w:rsidP="008438BA">
      <w:pPr>
        <w:keepNext/>
        <w:tabs>
          <w:tab w:val="left" w:pos="640"/>
        </w:tabs>
        <w:spacing w:before="240" w:after="60"/>
        <w:outlineLvl w:val="0"/>
        <w:rPr>
          <w:rFonts w:ascii="Arial" w:eastAsia="Times New Roman" w:hAnsi="Arial" w:cs="Arial"/>
          <w:bCs/>
          <w:spacing w:val="-2"/>
          <w:kern w:val="32"/>
          <w:lang w:eastAsia="ja-JP"/>
        </w:rPr>
      </w:pPr>
      <w:r>
        <w:rPr>
          <w:rFonts w:ascii="Arial" w:eastAsia="Times New Roman" w:hAnsi="Arial" w:cs="Arial"/>
          <w:bCs/>
        </w:rPr>
        <w:t>Наставник выступающего ______________ Аудитория ____________</w:t>
      </w:r>
      <w:r w:rsidR="009817D9">
        <w:rPr>
          <w:rFonts w:ascii="Arial" w:eastAsia="Times New Roman" w:hAnsi="Arial" w:cs="Arial"/>
          <w:bCs/>
          <w:lang w:val="en-US"/>
        </w:rPr>
        <w:t>_</w:t>
      </w:r>
      <w:r>
        <w:rPr>
          <w:rFonts w:ascii="Arial" w:eastAsia="Times New Roman" w:hAnsi="Arial" w:cs="Arial"/>
          <w:bCs/>
        </w:rPr>
        <w:t>__________</w:t>
      </w:r>
      <w:r w:rsidR="009817D9" w:rsidRPr="009817D9">
        <w:rPr>
          <w:rFonts w:ascii="Arial" w:eastAsia="Times New Roman" w:hAnsi="Arial" w:cs="Arial"/>
          <w:bCs/>
        </w:rPr>
        <w:t>_</w:t>
      </w:r>
    </w:p>
    <w:p w14:paraId="6B019F34" w14:textId="77777777" w:rsidR="008438BA" w:rsidRPr="00091035" w:rsidRDefault="008438BA" w:rsidP="008438BA">
      <w:pPr>
        <w:keepNext/>
        <w:tabs>
          <w:tab w:val="left" w:pos="640"/>
        </w:tabs>
        <w:outlineLvl w:val="0"/>
        <w:rPr>
          <w:rFonts w:ascii="Arial" w:eastAsia="Times New Roman" w:hAnsi="Arial" w:cs="Arial"/>
          <w:spacing w:val="-2"/>
          <w:kern w:val="18"/>
          <w:lang w:eastAsia="ja-JP"/>
        </w:rPr>
      </w:pPr>
    </w:p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8438BA" w:rsidRPr="00091035" w14:paraId="423BE93E" w14:textId="77777777" w:rsidTr="00577379">
        <w:tc>
          <w:tcPr>
            <w:tcW w:w="5220" w:type="dxa"/>
            <w:vAlign w:val="center"/>
          </w:tcPr>
          <w:p w14:paraId="38458A6D" w14:textId="77777777" w:rsidR="008438BA" w:rsidRPr="00091035" w:rsidRDefault="008438BA" w:rsidP="00577379">
            <w:pPr>
              <w:tabs>
                <w:tab w:val="left" w:pos="640"/>
              </w:tabs>
              <w:spacing w:before="100" w:after="100"/>
              <w:jc w:val="center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СОДЕРЖАНИЕ</w:t>
            </w:r>
          </w:p>
        </w:tc>
        <w:tc>
          <w:tcPr>
            <w:tcW w:w="5670" w:type="dxa"/>
            <w:vAlign w:val="center"/>
          </w:tcPr>
          <w:p w14:paraId="5EDC3DCE" w14:textId="77777777" w:rsidR="008438BA" w:rsidRPr="00091035" w:rsidRDefault="008438BA" w:rsidP="00577379">
            <w:pPr>
              <w:tabs>
                <w:tab w:val="left" w:pos="640"/>
              </w:tabs>
              <w:spacing w:before="100" w:after="100"/>
              <w:jc w:val="center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ВЫСТУПЛЕНИЕ</w:t>
            </w:r>
          </w:p>
        </w:tc>
      </w:tr>
      <w:tr w:rsidR="008438BA" w:rsidRPr="00091035" w14:paraId="5AF6CF24" w14:textId="77777777" w:rsidTr="00577379">
        <w:trPr>
          <w:trHeight w:val="70"/>
        </w:trPr>
        <w:tc>
          <w:tcPr>
            <w:tcW w:w="5220" w:type="dxa"/>
          </w:tcPr>
          <w:p w14:paraId="0F6FCE76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Введение </w:t>
            </w:r>
          </w:p>
          <w:p w14:paraId="4F503DAA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Благодарит аудиторию</w:t>
            </w:r>
          </w:p>
          <w:p w14:paraId="545A7075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Представляется </w:t>
            </w:r>
          </w:p>
          <w:p w14:paraId="2C992035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Обозначает тему выступления</w:t>
            </w:r>
          </w:p>
          <w:p w14:paraId="097553B8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Создает заинтересованность</w:t>
            </w:r>
          </w:p>
          <w:p w14:paraId="751971BD" w14:textId="493AD5C2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Комментарии _____________________________________________________________________________________________________________________________________________</w:t>
            </w:r>
          </w:p>
          <w:p w14:paraId="6C2D4CD4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Основная часть</w:t>
            </w:r>
          </w:p>
          <w:p w14:paraId="20E953E2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Организованность, не отходит темы </w:t>
            </w:r>
          </w:p>
          <w:p w14:paraId="3243CA1D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Правильные факты о миссии Специальной Олимпиады</w:t>
            </w:r>
          </w:p>
          <w:p w14:paraId="6DAD792C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Факты о себе; использует личную историю, чтобы сделать речь интересной </w:t>
            </w:r>
          </w:p>
          <w:p w14:paraId="330E877E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Включает подходящие аргументы для целевой аудитории</w:t>
            </w:r>
          </w:p>
          <w:p w14:paraId="4F70C603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Объясняет, ПОЧЕМУ слушатели должны сделать то, о чем их просят</w:t>
            </w:r>
          </w:p>
          <w:p w14:paraId="346947BE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Использует видеоролики или демонстрационные материалы</w:t>
            </w:r>
          </w:p>
          <w:p w14:paraId="45F21805" w14:textId="03844B13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Комментарии _____________________________________________________________________________________________________________________________________________</w:t>
            </w:r>
          </w:p>
          <w:p w14:paraId="7390430B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lastRenderedPageBreak/>
              <w:t>Заключение</w:t>
            </w:r>
          </w:p>
          <w:p w14:paraId="0068E4ED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Приглашает слушателей принять участие</w:t>
            </w:r>
          </w:p>
          <w:p w14:paraId="5323092D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Объясняет, КАК принять участие</w:t>
            </w:r>
          </w:p>
          <w:p w14:paraId="0223DC38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Делится ресурсами и информацией</w:t>
            </w:r>
          </w:p>
          <w:p w14:paraId="34C3FC2E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Предлагает задавать вопросы и правильно отвечает на них</w:t>
            </w:r>
          </w:p>
          <w:p w14:paraId="5DAE2E27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Благодарит аудиторию</w:t>
            </w:r>
          </w:p>
          <w:p w14:paraId="7E2D7CE9" w14:textId="3FB71BD2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Комментарии _____________________________________________________________________________________________________________________________________________</w:t>
            </w:r>
          </w:p>
          <w:p w14:paraId="321DE251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Общие замечания </w:t>
            </w:r>
          </w:p>
          <w:p w14:paraId="3F801804" w14:textId="39A0AA13" w:rsidR="008438BA" w:rsidRDefault="008438BA" w:rsidP="00577379">
            <w:pPr>
              <w:tabs>
                <w:tab w:val="left" w:pos="640"/>
              </w:tabs>
              <w:ind w:left="360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261C15" w14:textId="77777777" w:rsidR="008438BA" w:rsidRDefault="008438BA" w:rsidP="00577379">
            <w:pPr>
              <w:tabs>
                <w:tab w:val="left" w:pos="640"/>
              </w:tabs>
              <w:ind w:left="360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  <w:p w14:paraId="4110282C" w14:textId="77777777" w:rsidR="008438BA" w:rsidRDefault="008438BA" w:rsidP="00577379">
            <w:pPr>
              <w:tabs>
                <w:tab w:val="left" w:pos="640"/>
              </w:tabs>
              <w:ind w:left="360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  <w:p w14:paraId="23E1F1F5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</w:tcPr>
          <w:p w14:paraId="2E0C12E8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lastRenderedPageBreak/>
              <w:t>Язык тела</w:t>
            </w:r>
          </w:p>
          <w:p w14:paraId="203E0C06" w14:textId="77777777" w:rsidR="008438BA" w:rsidRPr="00091035" w:rsidRDefault="008438BA" w:rsidP="008438BA">
            <w:pPr>
              <w:numPr>
                <w:ilvl w:val="0"/>
                <w:numId w:val="41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Внешний вид соответствует случаю</w:t>
            </w:r>
          </w:p>
          <w:p w14:paraId="07600F6F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Хорошая осанка (стоит прямо)</w:t>
            </w:r>
          </w:p>
          <w:p w14:paraId="0B3CD338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Непринужденно ведет себя с аудиторией</w:t>
            </w:r>
          </w:p>
          <w:p w14:paraId="377FC02B" w14:textId="6E149B30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Хорошо поддерживает зрительный контакт и</w:t>
            </w:r>
            <w:r w:rsidR="0076577A">
              <w:rPr>
                <w:rFonts w:ascii="Ubuntu Light" w:eastAsia="Times New Roman" w:hAnsi="Ubuntu Light" w:cs="Arial"/>
                <w:sz w:val="20"/>
                <w:szCs w:val="20"/>
                <w:lang w:val="en-US"/>
              </w:rPr>
              <w:t> </w:t>
            </w: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взаимодействует с аудиторией </w:t>
            </w:r>
          </w:p>
          <w:p w14:paraId="3AFC0DA2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Позитивная мимика и жесты</w:t>
            </w:r>
          </w:p>
          <w:p w14:paraId="72A3DBC9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Эффективно использует заметки</w:t>
            </w:r>
          </w:p>
          <w:p w14:paraId="1333A95B" w14:textId="015DF675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Умеет пользоваться трибуной, микрофоном и</w:t>
            </w:r>
            <w:r w:rsidR="0076577A">
              <w:rPr>
                <w:rFonts w:ascii="Ubuntu Light" w:eastAsia="Times New Roman" w:hAnsi="Ubuntu Light" w:cs="Arial"/>
                <w:sz w:val="20"/>
                <w:szCs w:val="20"/>
                <w:lang w:val="en-US"/>
              </w:rPr>
              <w:t> </w:t>
            </w: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реквизитом </w:t>
            </w:r>
          </w:p>
          <w:p w14:paraId="3FF4BAEF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Избегает отвлекающих шумов</w:t>
            </w:r>
          </w:p>
          <w:p w14:paraId="2AB4497A" w14:textId="2A834D34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Комментарии ____________________________________________________________________________________________________________________________________________________________________________________________________________</w:t>
            </w:r>
          </w:p>
          <w:p w14:paraId="6173A150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Речь и язык</w:t>
            </w:r>
          </w:p>
          <w:p w14:paraId="2C006BA8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Уровень громкости, соответствующий помещению</w:t>
            </w:r>
          </w:p>
          <w:p w14:paraId="272ECD98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Четкая артикуляция в микрофон</w:t>
            </w:r>
          </w:p>
          <w:p w14:paraId="49921796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Комфортный темп речи</w:t>
            </w:r>
          </w:p>
          <w:p w14:paraId="049FA765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Четкое произношение слов</w:t>
            </w:r>
          </w:p>
          <w:p w14:paraId="7BE56F42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Умело использует интонацию и экспрессию</w:t>
            </w:r>
          </w:p>
          <w:p w14:paraId="2BEA1F34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Не использует «слова-паразиты» (хм, да, вот...)</w:t>
            </w:r>
          </w:p>
          <w:p w14:paraId="4FBBDAD7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Четко выражает мысли и идеи</w:t>
            </w:r>
          </w:p>
          <w:p w14:paraId="74C758D9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lastRenderedPageBreak/>
              <w:t>Слушает и фиксирует идеи участников, чтобы ответить на вопросы</w:t>
            </w:r>
          </w:p>
          <w:p w14:paraId="1EA86882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Использует юмор </w:t>
            </w:r>
          </w:p>
          <w:p w14:paraId="3DBDF774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Может быстро мыслить без подготовки </w:t>
            </w:r>
          </w:p>
          <w:p w14:paraId="3BCAE7C5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Реагирует на подсказки наставника</w:t>
            </w:r>
          </w:p>
          <w:p w14:paraId="722A471B" w14:textId="63A9682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9758D7E" w14:textId="77777777" w:rsidR="008438BA" w:rsidRPr="00091035" w:rsidRDefault="008438BA" w:rsidP="008438BA">
      <w:pPr>
        <w:tabs>
          <w:tab w:val="left" w:pos="640"/>
        </w:tabs>
        <w:spacing w:line="320" w:lineRule="exact"/>
        <w:rPr>
          <w:rFonts w:ascii="Ubuntu Light" w:eastAsiaTheme="minorEastAsia" w:hAnsi="Ubuntu Light"/>
          <w:spacing w:val="-2"/>
          <w:kern w:val="18"/>
          <w:sz w:val="20"/>
          <w:szCs w:val="20"/>
          <w:lang w:eastAsia="ja-JP"/>
        </w:rPr>
      </w:pPr>
    </w:p>
    <w:sectPr w:rsidR="008438BA" w:rsidRPr="00091035" w:rsidSect="000E619E">
      <w:headerReference w:type="first" r:id="rId7"/>
      <w:footerReference w:type="firs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6F43" w14:textId="77777777" w:rsidR="008B708A" w:rsidRDefault="008B708A" w:rsidP="00FF00F1">
      <w:r>
        <w:separator/>
      </w:r>
    </w:p>
  </w:endnote>
  <w:endnote w:type="continuationSeparator" w:id="0">
    <w:p w14:paraId="6F3DE940" w14:textId="77777777" w:rsidR="008B708A" w:rsidRDefault="008B708A" w:rsidP="00F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461F" w14:textId="26C5D14D" w:rsidR="00D1016E" w:rsidRDefault="00D10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D3818" wp14:editId="347E93B6">
              <wp:simplePos x="0" y="0"/>
              <wp:positionH relativeFrom="column">
                <wp:posOffset>5071110</wp:posOffset>
              </wp:positionH>
              <wp:positionV relativeFrom="paragraph">
                <wp:posOffset>-476775</wp:posOffset>
              </wp:positionV>
              <wp:extent cx="1261534" cy="448733"/>
              <wp:effectExtent l="0" t="0" r="0" b="8890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id="{D3ED03FF-5E89-4358-9B91-F0CE0021B5B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534" cy="448733"/>
                      </a:xfrm>
                      <a:prstGeom prst="rect">
                        <a:avLst/>
                      </a:prstGeom>
                      <a:solidFill>
                        <a:srgbClr val="213F7E"/>
                      </a:solidFill>
                    </wps:spPr>
                    <wps:txbx>
                      <w:txbxContent>
                        <w:p w14:paraId="2CEDF208" w14:textId="15BDF5AE" w:rsidR="00D1016E" w:rsidRPr="0013756C" w:rsidRDefault="00D1016E" w:rsidP="00D1016E">
                          <w:pPr>
                            <w:spacing w:line="216" w:lineRule="auto"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D1016E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ЛИДЕРСТВО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Pr="00D1016E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АТЛЕТОВ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D381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399.3pt;margin-top:-37.55pt;width:99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" fillcolor="#213f7e" stroked="f">
              <v:textbox inset="0,0,0,0">
                <w:txbxContent>
                  <w:p w14:paraId="2CEDF208" w14:textId="15BDF5AE" w:rsidR="00D1016E" w:rsidRPr="0013756C" w:rsidRDefault="00D1016E" w:rsidP="00D1016E">
                    <w:pPr>
                      <w:spacing w:line="216" w:lineRule="auto"/>
                      <w:rPr>
                        <w:rFonts w:ascii="Ubuntu" w:hAnsi="Ubuntu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D1016E">
                      <w:rPr>
                        <w:rFonts w:ascii="Ubuntu" w:hAnsi="Ubuntu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ЛИДЕРСТВО</w:t>
                    </w:r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Pr="00D1016E">
                      <w:rPr>
                        <w:rFonts w:ascii="Ubuntu" w:hAnsi="Ubuntu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АТЛЕТОВ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B1E5" w14:textId="77777777" w:rsidR="008B708A" w:rsidRDefault="008B708A" w:rsidP="00FF00F1">
      <w:r>
        <w:separator/>
      </w:r>
    </w:p>
  </w:footnote>
  <w:footnote w:type="continuationSeparator" w:id="0">
    <w:p w14:paraId="678833DB" w14:textId="77777777" w:rsidR="008B708A" w:rsidRDefault="008B708A" w:rsidP="00FF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6D64" w14:textId="3E964AF1" w:rsidR="00C10D03" w:rsidRDefault="008825D1">
    <w:pPr>
      <w:pStyle w:val="Header"/>
    </w:pPr>
    <w:r>
      <w:rPr>
        <w:noProof/>
        <w:lang w:val="en-US" w:eastAsia="zh-CN" w:bidi="ar-SA"/>
      </w:rPr>
      <w:drawing>
        <wp:anchor distT="0" distB="0" distL="114300" distR="114300" simplePos="0" relativeHeight="251658240" behindDoc="1" locked="0" layoutInCell="1" allowOverlap="1" wp14:anchorId="1866F3C0" wp14:editId="157DC2D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9700" cy="10040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0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upperRoman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  <w:pPr>
        <w:ind w:left="0" w:firstLine="0"/>
      </w:pPr>
    </w:lvl>
    <w:lvl w:ilvl="2">
      <w:start w:val="1"/>
      <w:numFmt w:val="upperRoman"/>
      <w:suff w:val="nothing"/>
      <w:lvlText w:val="%3."/>
      <w:lvlJc w:val="left"/>
      <w:pPr>
        <w:ind w:left="0" w:firstLine="0"/>
      </w:pPr>
    </w:lvl>
    <w:lvl w:ilvl="3">
      <w:start w:val="1"/>
      <w:numFmt w:val="upperRoman"/>
      <w:suff w:val="nothing"/>
      <w:lvlText w:val="%4."/>
      <w:lvlJc w:val="left"/>
      <w:pPr>
        <w:ind w:left="0" w:firstLine="0"/>
      </w:pPr>
    </w:lvl>
    <w:lvl w:ilvl="4">
      <w:start w:val="1"/>
      <w:numFmt w:val="upperRoman"/>
      <w:suff w:val="nothing"/>
      <w:lvlText w:val="%5."/>
      <w:lvlJc w:val="left"/>
      <w:pPr>
        <w:ind w:left="0" w:firstLine="0"/>
      </w:pPr>
    </w:lvl>
    <w:lvl w:ilvl="5">
      <w:start w:val="1"/>
      <w:numFmt w:val="upperRoman"/>
      <w:suff w:val="nothing"/>
      <w:lvlText w:val="%6."/>
      <w:lvlJc w:val="left"/>
      <w:pPr>
        <w:ind w:left="0" w:firstLine="0"/>
      </w:pPr>
    </w:lvl>
    <w:lvl w:ilvl="6">
      <w:start w:val="1"/>
      <w:numFmt w:val="upperRoman"/>
      <w:suff w:val="nothing"/>
      <w:lvlText w:val="%7."/>
      <w:lvlJc w:val="left"/>
      <w:pPr>
        <w:ind w:left="0" w:firstLine="0"/>
      </w:pPr>
    </w:lvl>
    <w:lvl w:ilvl="7">
      <w:start w:val="1"/>
      <w:numFmt w:val="upperRoman"/>
      <w:suff w:val="nothing"/>
      <w:lvlText w:val="%8."/>
      <w:lvlJc w:val="left"/>
      <w:pPr>
        <w:ind w:left="0" w:firstLine="0"/>
      </w:pPr>
    </w:lvl>
    <w:lvl w:ilvl="8">
      <w:start w:val="1"/>
      <w:numFmt w:val="upperRoman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upperRoman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01DE5194"/>
    <w:multiLevelType w:val="hybridMultilevel"/>
    <w:tmpl w:val="25C69342"/>
    <w:lvl w:ilvl="0" w:tplc="D0CA8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0C46D7"/>
    <w:multiLevelType w:val="hybridMultilevel"/>
    <w:tmpl w:val="7E3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248CA"/>
    <w:multiLevelType w:val="hybridMultilevel"/>
    <w:tmpl w:val="241C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8272F"/>
    <w:multiLevelType w:val="hybridMultilevel"/>
    <w:tmpl w:val="BD08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04060"/>
    <w:multiLevelType w:val="hybridMultilevel"/>
    <w:tmpl w:val="B29A483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083B6C59"/>
    <w:multiLevelType w:val="hybridMultilevel"/>
    <w:tmpl w:val="A9A22DAE"/>
    <w:lvl w:ilvl="0" w:tplc="B47C7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F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A1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4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DE3460"/>
    <w:multiLevelType w:val="hybridMultilevel"/>
    <w:tmpl w:val="1EA02ADE"/>
    <w:lvl w:ilvl="0" w:tplc="D472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8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FE6777"/>
    <w:multiLevelType w:val="hybridMultilevel"/>
    <w:tmpl w:val="FA925980"/>
    <w:lvl w:ilvl="0" w:tplc="7C926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B0000"/>
      </w:rPr>
    </w:lvl>
    <w:lvl w:ilvl="1" w:tplc="0172BF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A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C4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4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5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A0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F21D0"/>
    <w:multiLevelType w:val="hybridMultilevel"/>
    <w:tmpl w:val="C9520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A94CA2"/>
    <w:multiLevelType w:val="hybridMultilevel"/>
    <w:tmpl w:val="634E01D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C32FA"/>
    <w:multiLevelType w:val="hybridMultilevel"/>
    <w:tmpl w:val="B42EDC4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156B2"/>
    <w:multiLevelType w:val="hybridMultilevel"/>
    <w:tmpl w:val="5628A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94EE6"/>
    <w:multiLevelType w:val="hybridMultilevel"/>
    <w:tmpl w:val="4738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E3E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07B22DD"/>
    <w:multiLevelType w:val="hybridMultilevel"/>
    <w:tmpl w:val="5650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03942"/>
    <w:multiLevelType w:val="hybridMultilevel"/>
    <w:tmpl w:val="9E9C4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1288A"/>
    <w:multiLevelType w:val="hybridMultilevel"/>
    <w:tmpl w:val="D3367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F748C3"/>
    <w:multiLevelType w:val="hybridMultilevel"/>
    <w:tmpl w:val="4474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1C9E"/>
    <w:multiLevelType w:val="hybridMultilevel"/>
    <w:tmpl w:val="320EC2A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32FAB"/>
    <w:multiLevelType w:val="hybridMultilevel"/>
    <w:tmpl w:val="E96EB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0B5312"/>
    <w:multiLevelType w:val="hybridMultilevel"/>
    <w:tmpl w:val="A3E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E51CA9"/>
    <w:multiLevelType w:val="hybridMultilevel"/>
    <w:tmpl w:val="642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50EA"/>
    <w:multiLevelType w:val="hybridMultilevel"/>
    <w:tmpl w:val="AE9E5A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5D0501"/>
    <w:multiLevelType w:val="hybridMultilevel"/>
    <w:tmpl w:val="6ED08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016A8"/>
    <w:multiLevelType w:val="hybridMultilevel"/>
    <w:tmpl w:val="B67C4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0550B"/>
    <w:multiLevelType w:val="hybridMultilevel"/>
    <w:tmpl w:val="98CE9498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 w15:restartNumberingAfterBreak="0">
    <w:nsid w:val="616F2BA2"/>
    <w:multiLevelType w:val="hybridMultilevel"/>
    <w:tmpl w:val="2BF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65946"/>
    <w:multiLevelType w:val="hybridMultilevel"/>
    <w:tmpl w:val="11D8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B6D67"/>
    <w:multiLevelType w:val="hybridMultilevel"/>
    <w:tmpl w:val="9C1C8DD2"/>
    <w:lvl w:ilvl="0" w:tplc="1D56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EB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6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8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C36A87"/>
    <w:multiLevelType w:val="hybridMultilevel"/>
    <w:tmpl w:val="D390F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4878"/>
    <w:multiLevelType w:val="hybridMultilevel"/>
    <w:tmpl w:val="DA28B786"/>
    <w:lvl w:ilvl="0" w:tplc="09D0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B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0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A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45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157E02"/>
    <w:multiLevelType w:val="hybridMultilevel"/>
    <w:tmpl w:val="A9A4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872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FFB2E2E"/>
    <w:multiLevelType w:val="hybridMultilevel"/>
    <w:tmpl w:val="A466486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72667A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47C1589"/>
    <w:multiLevelType w:val="hybridMultilevel"/>
    <w:tmpl w:val="B23063A6"/>
    <w:lvl w:ilvl="0" w:tplc="808288C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69FF"/>
    <w:multiLevelType w:val="hybridMultilevel"/>
    <w:tmpl w:val="5D7C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29D6"/>
    <w:multiLevelType w:val="hybridMultilevel"/>
    <w:tmpl w:val="D002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D7FEC"/>
    <w:multiLevelType w:val="hybridMultilevel"/>
    <w:tmpl w:val="B9742818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2" w15:restartNumberingAfterBreak="0">
    <w:nsid w:val="7C3E2B6E"/>
    <w:multiLevelType w:val="hybridMultilevel"/>
    <w:tmpl w:val="95A6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E47A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E3039CC"/>
    <w:multiLevelType w:val="hybridMultilevel"/>
    <w:tmpl w:val="BCA6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5"/>
  </w:num>
  <w:num w:numId="4">
    <w:abstractNumId w:val="38"/>
  </w:num>
  <w:num w:numId="5">
    <w:abstractNumId w:val="15"/>
  </w:num>
  <w:num w:numId="6">
    <w:abstractNumId w:val="11"/>
  </w:num>
  <w:num w:numId="7">
    <w:abstractNumId w:val="13"/>
  </w:num>
  <w:num w:numId="8">
    <w:abstractNumId w:val="21"/>
  </w:num>
  <w:num w:numId="9">
    <w:abstractNumId w:val="12"/>
  </w:num>
  <w:num w:numId="10">
    <w:abstractNumId w:val="28"/>
  </w:num>
  <w:num w:numId="11">
    <w:abstractNumId w:val="41"/>
  </w:num>
  <w:num w:numId="12">
    <w:abstractNumId w:val="36"/>
  </w:num>
  <w:num w:numId="13">
    <w:abstractNumId w:val="5"/>
  </w:num>
  <w:num w:numId="14">
    <w:abstractNumId w:val="6"/>
  </w:num>
  <w:num w:numId="15">
    <w:abstractNumId w:val="18"/>
  </w:num>
  <w:num w:numId="16">
    <w:abstractNumId w:val="29"/>
  </w:num>
  <w:num w:numId="17">
    <w:abstractNumId w:val="26"/>
  </w:num>
  <w:num w:numId="18">
    <w:abstractNumId w:val="27"/>
  </w:num>
  <w:num w:numId="19">
    <w:abstractNumId w:val="30"/>
  </w:num>
  <w:num w:numId="20">
    <w:abstractNumId w:val="14"/>
  </w:num>
  <w:num w:numId="21">
    <w:abstractNumId w:val="44"/>
  </w:num>
  <w:num w:numId="22">
    <w:abstractNumId w:val="39"/>
  </w:num>
  <w:num w:numId="23">
    <w:abstractNumId w:val="24"/>
  </w:num>
  <w:num w:numId="24">
    <w:abstractNumId w:val="31"/>
  </w:num>
  <w:num w:numId="25">
    <w:abstractNumId w:val="9"/>
  </w:num>
  <w:num w:numId="26">
    <w:abstractNumId w:val="8"/>
  </w:num>
  <w:num w:numId="27">
    <w:abstractNumId w:val="4"/>
  </w:num>
  <w:num w:numId="28">
    <w:abstractNumId w:val="20"/>
  </w:num>
  <w:num w:numId="29">
    <w:abstractNumId w:val="34"/>
  </w:num>
  <w:num w:numId="30">
    <w:abstractNumId w:val="19"/>
  </w:num>
  <w:num w:numId="31">
    <w:abstractNumId w:val="3"/>
  </w:num>
  <w:num w:numId="32">
    <w:abstractNumId w:val="23"/>
  </w:num>
  <w:num w:numId="33">
    <w:abstractNumId w:val="42"/>
  </w:num>
  <w:num w:numId="34">
    <w:abstractNumId w:val="17"/>
  </w:num>
  <w:num w:numId="35">
    <w:abstractNumId w:val="7"/>
  </w:num>
  <w:num w:numId="36">
    <w:abstractNumId w:val="22"/>
  </w:num>
  <w:num w:numId="37">
    <w:abstractNumId w:val="33"/>
  </w:num>
  <w:num w:numId="38">
    <w:abstractNumId w:val="10"/>
  </w:num>
  <w:num w:numId="39">
    <w:abstractNumId w:val="16"/>
  </w:num>
  <w:num w:numId="40">
    <w:abstractNumId w:val="43"/>
  </w:num>
  <w:num w:numId="41">
    <w:abstractNumId w:val="35"/>
  </w:num>
  <w:num w:numId="42">
    <w:abstractNumId w:val="37"/>
  </w:num>
  <w:num w:numId="43">
    <w:abstractNumId w:val="0"/>
    <w:lvlOverride w:ilvl="0">
      <w:startOverride w:val="1"/>
    </w:lvlOverride>
  </w:num>
  <w:num w:numId="44">
    <w:abstractNumId w:val="1"/>
  </w:num>
  <w:num w:numId="45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F1"/>
    <w:rsid w:val="00022599"/>
    <w:rsid w:val="00044F27"/>
    <w:rsid w:val="0006027F"/>
    <w:rsid w:val="00080140"/>
    <w:rsid w:val="000A2F9D"/>
    <w:rsid w:val="000B26BD"/>
    <w:rsid w:val="000B7E37"/>
    <w:rsid w:val="000C6E0A"/>
    <w:rsid w:val="000E2927"/>
    <w:rsid w:val="000E2B36"/>
    <w:rsid w:val="000E619E"/>
    <w:rsid w:val="000F3D33"/>
    <w:rsid w:val="00101ED4"/>
    <w:rsid w:val="00102D6C"/>
    <w:rsid w:val="00112705"/>
    <w:rsid w:val="00117B9F"/>
    <w:rsid w:val="00166F6C"/>
    <w:rsid w:val="00167D07"/>
    <w:rsid w:val="00175832"/>
    <w:rsid w:val="00176080"/>
    <w:rsid w:val="0018028F"/>
    <w:rsid w:val="00180F01"/>
    <w:rsid w:val="001901ED"/>
    <w:rsid w:val="001B665C"/>
    <w:rsid w:val="001C0441"/>
    <w:rsid w:val="001D046E"/>
    <w:rsid w:val="001E4371"/>
    <w:rsid w:val="001E7920"/>
    <w:rsid w:val="001F3420"/>
    <w:rsid w:val="00201482"/>
    <w:rsid w:val="002277B0"/>
    <w:rsid w:val="00236A75"/>
    <w:rsid w:val="00254289"/>
    <w:rsid w:val="0025772A"/>
    <w:rsid w:val="002651CA"/>
    <w:rsid w:val="00274203"/>
    <w:rsid w:val="002B3C88"/>
    <w:rsid w:val="002B5B6B"/>
    <w:rsid w:val="002D1150"/>
    <w:rsid w:val="00300EBB"/>
    <w:rsid w:val="0030330C"/>
    <w:rsid w:val="003114C0"/>
    <w:rsid w:val="00365B1F"/>
    <w:rsid w:val="00365B2D"/>
    <w:rsid w:val="00377F93"/>
    <w:rsid w:val="00383531"/>
    <w:rsid w:val="003A13C4"/>
    <w:rsid w:val="003B6C85"/>
    <w:rsid w:val="003D17B2"/>
    <w:rsid w:val="003D444B"/>
    <w:rsid w:val="003D4F98"/>
    <w:rsid w:val="003D745F"/>
    <w:rsid w:val="003D7958"/>
    <w:rsid w:val="003E1693"/>
    <w:rsid w:val="003F2BB8"/>
    <w:rsid w:val="00410E59"/>
    <w:rsid w:val="004227BA"/>
    <w:rsid w:val="0042689C"/>
    <w:rsid w:val="004409DD"/>
    <w:rsid w:val="00451FD1"/>
    <w:rsid w:val="0045576A"/>
    <w:rsid w:val="0047638E"/>
    <w:rsid w:val="004B61FB"/>
    <w:rsid w:val="004C02E0"/>
    <w:rsid w:val="004C554B"/>
    <w:rsid w:val="004C6ED4"/>
    <w:rsid w:val="004D262E"/>
    <w:rsid w:val="004E0063"/>
    <w:rsid w:val="004E05D9"/>
    <w:rsid w:val="004E1EED"/>
    <w:rsid w:val="00521493"/>
    <w:rsid w:val="00524261"/>
    <w:rsid w:val="0052592D"/>
    <w:rsid w:val="00531953"/>
    <w:rsid w:val="00555007"/>
    <w:rsid w:val="00563180"/>
    <w:rsid w:val="00565AEE"/>
    <w:rsid w:val="00571AE0"/>
    <w:rsid w:val="00576603"/>
    <w:rsid w:val="00580221"/>
    <w:rsid w:val="00587A2B"/>
    <w:rsid w:val="00587F85"/>
    <w:rsid w:val="0059278D"/>
    <w:rsid w:val="005B12DD"/>
    <w:rsid w:val="005B23AE"/>
    <w:rsid w:val="005C268A"/>
    <w:rsid w:val="005C4230"/>
    <w:rsid w:val="005C5781"/>
    <w:rsid w:val="005C6D8C"/>
    <w:rsid w:val="005C7930"/>
    <w:rsid w:val="005D03C3"/>
    <w:rsid w:val="005D2F07"/>
    <w:rsid w:val="005D358A"/>
    <w:rsid w:val="005D36B3"/>
    <w:rsid w:val="005D4FB2"/>
    <w:rsid w:val="005F0018"/>
    <w:rsid w:val="005F01FE"/>
    <w:rsid w:val="005F528E"/>
    <w:rsid w:val="006200AD"/>
    <w:rsid w:val="0063124D"/>
    <w:rsid w:val="00633E59"/>
    <w:rsid w:val="0063639C"/>
    <w:rsid w:val="00661801"/>
    <w:rsid w:val="00662F20"/>
    <w:rsid w:val="00665EF1"/>
    <w:rsid w:val="0069020D"/>
    <w:rsid w:val="006B170D"/>
    <w:rsid w:val="006B3B5A"/>
    <w:rsid w:val="006D2950"/>
    <w:rsid w:val="006E7314"/>
    <w:rsid w:val="00703CFD"/>
    <w:rsid w:val="00714A38"/>
    <w:rsid w:val="007502BD"/>
    <w:rsid w:val="00755588"/>
    <w:rsid w:val="00755FEA"/>
    <w:rsid w:val="0076577A"/>
    <w:rsid w:val="00766740"/>
    <w:rsid w:val="00782153"/>
    <w:rsid w:val="007C098F"/>
    <w:rsid w:val="00803C36"/>
    <w:rsid w:val="00813C0C"/>
    <w:rsid w:val="00816094"/>
    <w:rsid w:val="008403A2"/>
    <w:rsid w:val="008438BA"/>
    <w:rsid w:val="0084586F"/>
    <w:rsid w:val="008528EB"/>
    <w:rsid w:val="0085468D"/>
    <w:rsid w:val="00854787"/>
    <w:rsid w:val="008629EF"/>
    <w:rsid w:val="008651E9"/>
    <w:rsid w:val="00874ACF"/>
    <w:rsid w:val="008825D1"/>
    <w:rsid w:val="008B708A"/>
    <w:rsid w:val="008D6BA2"/>
    <w:rsid w:val="008F57C8"/>
    <w:rsid w:val="009015A8"/>
    <w:rsid w:val="00916D43"/>
    <w:rsid w:val="00923DF5"/>
    <w:rsid w:val="0093207B"/>
    <w:rsid w:val="0097158A"/>
    <w:rsid w:val="009817D9"/>
    <w:rsid w:val="009864B2"/>
    <w:rsid w:val="009A1BCF"/>
    <w:rsid w:val="009B74A2"/>
    <w:rsid w:val="009C13D7"/>
    <w:rsid w:val="009C5591"/>
    <w:rsid w:val="009C7BE6"/>
    <w:rsid w:val="009D3474"/>
    <w:rsid w:val="009F331B"/>
    <w:rsid w:val="009F3D15"/>
    <w:rsid w:val="00A075B3"/>
    <w:rsid w:val="00A52EC1"/>
    <w:rsid w:val="00A5322D"/>
    <w:rsid w:val="00A673F9"/>
    <w:rsid w:val="00A82C1B"/>
    <w:rsid w:val="00A82C9F"/>
    <w:rsid w:val="00A84A46"/>
    <w:rsid w:val="00A91032"/>
    <w:rsid w:val="00A921B5"/>
    <w:rsid w:val="00A95208"/>
    <w:rsid w:val="00A96748"/>
    <w:rsid w:val="00AB6D69"/>
    <w:rsid w:val="00AF32CE"/>
    <w:rsid w:val="00B33E5E"/>
    <w:rsid w:val="00B4570D"/>
    <w:rsid w:val="00B51240"/>
    <w:rsid w:val="00B7229F"/>
    <w:rsid w:val="00BA6AA8"/>
    <w:rsid w:val="00BE2430"/>
    <w:rsid w:val="00C030F5"/>
    <w:rsid w:val="00C06D24"/>
    <w:rsid w:val="00C10D03"/>
    <w:rsid w:val="00C1227B"/>
    <w:rsid w:val="00C12DCA"/>
    <w:rsid w:val="00C20EAD"/>
    <w:rsid w:val="00C2755B"/>
    <w:rsid w:val="00C32143"/>
    <w:rsid w:val="00C41A58"/>
    <w:rsid w:val="00C53197"/>
    <w:rsid w:val="00C5756F"/>
    <w:rsid w:val="00C95FB2"/>
    <w:rsid w:val="00CB1D29"/>
    <w:rsid w:val="00CB6A0B"/>
    <w:rsid w:val="00CD76EC"/>
    <w:rsid w:val="00CE769F"/>
    <w:rsid w:val="00CF325F"/>
    <w:rsid w:val="00D02379"/>
    <w:rsid w:val="00D078AF"/>
    <w:rsid w:val="00D1016E"/>
    <w:rsid w:val="00D20B8A"/>
    <w:rsid w:val="00D32ECC"/>
    <w:rsid w:val="00D4164F"/>
    <w:rsid w:val="00D560AF"/>
    <w:rsid w:val="00D717A1"/>
    <w:rsid w:val="00D77D3A"/>
    <w:rsid w:val="00D84034"/>
    <w:rsid w:val="00D84846"/>
    <w:rsid w:val="00D86C33"/>
    <w:rsid w:val="00DB46C4"/>
    <w:rsid w:val="00DB505F"/>
    <w:rsid w:val="00DC3CF4"/>
    <w:rsid w:val="00DC7CB0"/>
    <w:rsid w:val="00DD08A8"/>
    <w:rsid w:val="00DD1991"/>
    <w:rsid w:val="00DE21F8"/>
    <w:rsid w:val="00E27494"/>
    <w:rsid w:val="00E31B7C"/>
    <w:rsid w:val="00E55A7B"/>
    <w:rsid w:val="00EA6322"/>
    <w:rsid w:val="00F00A05"/>
    <w:rsid w:val="00F15BE9"/>
    <w:rsid w:val="00F15F95"/>
    <w:rsid w:val="00F53061"/>
    <w:rsid w:val="00F81713"/>
    <w:rsid w:val="00F8448B"/>
    <w:rsid w:val="00FA4A3C"/>
    <w:rsid w:val="00FC19A6"/>
    <w:rsid w:val="00FC3BB1"/>
    <w:rsid w:val="00FC5F30"/>
    <w:rsid w:val="00FF00F1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1F9BBE"/>
  <w14:defaultImageDpi w14:val="32767"/>
  <w15:chartTrackingRefBased/>
  <w15:docId w15:val="{F8CBD9B0-A975-0E47-859B-4712907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19E"/>
    <w:pPr>
      <w:keepNext/>
      <w:keepLines/>
      <w:shd w:val="clear" w:color="auto" w:fill="C00000"/>
      <w:spacing w:before="40" w:line="259" w:lineRule="auto"/>
      <w:outlineLvl w:val="1"/>
    </w:pPr>
    <w:rPr>
      <w:rFonts w:ascii="Ubuntu Light" w:eastAsiaTheme="majorEastAsia" w:hAnsi="Ubuntu Light" w:cstheme="majorBidi"/>
      <w:b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F1"/>
  </w:style>
  <w:style w:type="paragraph" w:styleId="Footer">
    <w:name w:val="footer"/>
    <w:basedOn w:val="Normal"/>
    <w:link w:val="Foot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F1"/>
  </w:style>
  <w:style w:type="character" w:customStyle="1" w:styleId="Heading2Char">
    <w:name w:val="Heading 2 Char"/>
    <w:basedOn w:val="DefaultParagraphFont"/>
    <w:link w:val="Heading2"/>
    <w:uiPriority w:val="9"/>
    <w:rsid w:val="000E619E"/>
    <w:rPr>
      <w:rFonts w:ascii="Ubuntu Light" w:eastAsiaTheme="majorEastAsia" w:hAnsi="Ubuntu Light" w:cstheme="majorBidi"/>
      <w:b/>
      <w:color w:val="FFFFFF" w:themeColor="background1"/>
      <w:szCs w:val="26"/>
      <w:shd w:val="clear" w:color="auto" w:fill="C00000"/>
    </w:rPr>
  </w:style>
  <w:style w:type="character" w:styleId="Hyperlink">
    <w:name w:val="Hyperlink"/>
    <w:basedOn w:val="DefaultParagraphFont"/>
    <w:uiPriority w:val="99"/>
    <w:unhideWhenUsed/>
    <w:rsid w:val="000E619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E619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619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6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19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51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6A75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A75"/>
    <w:rPr>
      <w:rFonts w:ascii="Calibri" w:eastAsiaTheme="minorEastAsia" w:hAnsi="Calibri" w:cs="Consolas"/>
      <w:sz w:val="22"/>
      <w:szCs w:val="21"/>
    </w:rPr>
  </w:style>
  <w:style w:type="paragraph" w:customStyle="1" w:styleId="Level1">
    <w:name w:val="Level 1"/>
    <w:basedOn w:val="Normal"/>
    <w:rsid w:val="008438BA"/>
    <w:pPr>
      <w:widowControl w:val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2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8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1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1039</Words>
  <Characters>5479</Characters>
  <Application>Microsoft Office Word</Application>
  <DocSecurity>0</DocSecurity>
  <Lines>127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Dougherty</dc:creator>
  <cp:keywords/>
  <dc:description/>
  <cp:lastModifiedBy>Faiyaj</cp:lastModifiedBy>
  <cp:revision>17</cp:revision>
  <cp:lastPrinted>2021-03-12T20:34:00Z</cp:lastPrinted>
  <dcterms:created xsi:type="dcterms:W3CDTF">2021-03-12T20:31:00Z</dcterms:created>
  <dcterms:modified xsi:type="dcterms:W3CDTF">2022-01-07T23:45:00Z</dcterms:modified>
</cp:coreProperties>
</file>