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88202" w14:textId="1C307087" w:rsidR="003F2BB8" w:rsidRDefault="003F2BB8"/>
    <w:p w14:paraId="0959B0CE" w14:textId="50E0866F" w:rsidR="003F2BB8" w:rsidRDefault="003F2BB8"/>
    <w:p w14:paraId="5092219F" w14:textId="2810C444" w:rsidR="003F2BB8" w:rsidRDefault="003F2BB8"/>
    <w:p w14:paraId="2DB38251" w14:textId="4615E54C" w:rsidR="003F2BB8" w:rsidRDefault="003F2BB8"/>
    <w:p w14:paraId="0D3FB8ED" w14:textId="60A60A8D" w:rsidR="003F2BB8" w:rsidRDefault="003F2BB8"/>
    <w:p w14:paraId="5CEFB4BD" w14:textId="72F5979D" w:rsidR="003F2BB8" w:rsidRDefault="003F2BB8"/>
    <w:p w14:paraId="52C663E3" w14:textId="335650FB" w:rsidR="003F2BB8" w:rsidRDefault="003F2BB8"/>
    <w:p w14:paraId="40B1B13C" w14:textId="726B6708" w:rsidR="003F2BB8" w:rsidRDefault="003F2BB8"/>
    <w:p w14:paraId="390FDFD2" w14:textId="17387458" w:rsidR="003F2BB8" w:rsidRDefault="006448EB">
      <w:r>
        <w:rPr>
          <w:noProof/>
        </w:rPr>
        <mc:AlternateContent>
          <mc:Choice Requires="wps">
            <w:drawing>
              <wp:anchor distT="0" distB="0" distL="114300" distR="114300" simplePos="0" relativeHeight="251659264" behindDoc="0" locked="0" layoutInCell="1" allowOverlap="1" wp14:anchorId="62F733B7" wp14:editId="23EFE5A9">
                <wp:simplePos x="0" y="0"/>
                <wp:positionH relativeFrom="margin">
                  <wp:posOffset>-266700</wp:posOffset>
                </wp:positionH>
                <wp:positionV relativeFrom="paragraph">
                  <wp:posOffset>143510</wp:posOffset>
                </wp:positionV>
                <wp:extent cx="6737350" cy="4381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37350" cy="4381500"/>
                        </a:xfrm>
                        <a:prstGeom prst="rect">
                          <a:avLst/>
                        </a:prstGeom>
                        <a:noFill/>
                        <a:ln w="6350">
                          <a:noFill/>
                        </a:ln>
                      </wps:spPr>
                      <wps:txbx>
                        <w:txbxContent>
                          <w:p w14:paraId="68638703" w14:textId="7808545F" w:rsidR="00C10D03" w:rsidRPr="006B170D" w:rsidRDefault="006B170D">
                            <w:pPr>
                              <w:rPr>
                                <w:rFonts w:ascii="Ubuntu" w:hAnsi="Ubuntu"/>
                                <w:color w:val="FFFFFF" w:themeColor="background1"/>
                                <w:sz w:val="72"/>
                                <w:szCs w:val="72"/>
                              </w:rPr>
                            </w:pPr>
                            <w:r>
                              <w:rPr>
                                <w:rFonts w:ascii="Ubuntu" w:hAnsi="Ubuntu"/>
                                <w:color w:val="FFFFFF" w:themeColor="background1"/>
                                <w:sz w:val="72"/>
                                <w:szCs w:val="72"/>
                              </w:rPr>
                              <w:t>Porte-parole des athlètes/</w:t>
                            </w:r>
                            <w:r w:rsidR="00842E74">
                              <w:rPr>
                                <w:rFonts w:ascii="Ubuntu" w:hAnsi="Ubuntu"/>
                                <w:color w:val="FFFFFF" w:themeColor="background1"/>
                                <w:sz w:val="72"/>
                                <w:szCs w:val="72"/>
                              </w:rPr>
                              <w:br/>
                            </w:r>
                            <w:r>
                              <w:rPr>
                                <w:rFonts w:ascii="Ubuntu" w:hAnsi="Ubuntu"/>
                                <w:color w:val="FFFFFF" w:themeColor="background1"/>
                                <w:sz w:val="72"/>
                                <w:szCs w:val="72"/>
                              </w:rPr>
                              <w:t>Messager international</w:t>
                            </w:r>
                          </w:p>
                          <w:p w14:paraId="26DB8D00" w14:textId="77777777" w:rsidR="00C10D03" w:rsidRPr="000E619E" w:rsidRDefault="00C10D03">
                            <w:pPr>
                              <w:rPr>
                                <w:rFonts w:ascii="Ubuntu" w:hAnsi="Ubuntu"/>
                                <w:color w:val="FFFFFF" w:themeColor="background1"/>
                                <w:sz w:val="56"/>
                                <w:szCs w:val="96"/>
                              </w:rPr>
                            </w:pPr>
                          </w:p>
                          <w:p w14:paraId="15B5A5EF" w14:textId="1B45A40D" w:rsidR="00C10D03" w:rsidRDefault="008438BA">
                            <w:pPr>
                              <w:rPr>
                                <w:rFonts w:ascii="Ubuntu" w:hAnsi="Ubuntu"/>
                                <w:color w:val="FFFFFF" w:themeColor="background1"/>
                                <w:sz w:val="56"/>
                                <w:szCs w:val="56"/>
                              </w:rPr>
                            </w:pPr>
                            <w:r>
                              <w:rPr>
                                <w:rFonts w:ascii="Ubuntu" w:hAnsi="Ubuntu"/>
                                <w:color w:val="FFFFFF" w:themeColor="background1"/>
                                <w:sz w:val="56"/>
                                <w:szCs w:val="56"/>
                              </w:rPr>
                              <w:t>Rédiger un discours</w:t>
                            </w:r>
                          </w:p>
                          <w:p w14:paraId="59B3571F" w14:textId="50B4C777" w:rsidR="008438BA" w:rsidRDefault="008438BA">
                            <w:pPr>
                              <w:rPr>
                                <w:rFonts w:ascii="Ubuntu" w:hAnsi="Ubuntu"/>
                                <w:color w:val="FFFFFF" w:themeColor="background1"/>
                                <w:sz w:val="56"/>
                                <w:szCs w:val="56"/>
                              </w:rPr>
                            </w:pPr>
                            <w:r>
                              <w:rPr>
                                <w:rFonts w:ascii="Ubuntu" w:hAnsi="Ubuntu"/>
                                <w:color w:val="FFFFFF" w:themeColor="background1"/>
                                <w:sz w:val="56"/>
                                <w:szCs w:val="56"/>
                              </w:rPr>
                              <w:t>Prononcer un discours</w:t>
                            </w:r>
                          </w:p>
                          <w:p w14:paraId="4254FB45" w14:textId="2836684D" w:rsidR="008438BA" w:rsidRDefault="008438BA">
                            <w:pPr>
                              <w:rPr>
                                <w:rFonts w:ascii="Ubuntu" w:hAnsi="Ubuntu"/>
                                <w:color w:val="FFFFFF" w:themeColor="background1"/>
                                <w:sz w:val="56"/>
                                <w:szCs w:val="56"/>
                              </w:rPr>
                            </w:pPr>
                          </w:p>
                          <w:p w14:paraId="4A4C0E4A" w14:textId="77777777" w:rsidR="008438BA" w:rsidRDefault="008438BA">
                            <w:pPr>
                              <w:rPr>
                                <w:rFonts w:ascii="Ubuntu" w:hAnsi="Ubuntu"/>
                                <w:color w:val="FFFFFF" w:themeColor="background1"/>
                                <w:sz w:val="56"/>
                                <w:szCs w:val="56"/>
                              </w:rPr>
                            </w:pPr>
                          </w:p>
                          <w:p w14:paraId="7900CD41" w14:textId="2C6CFFF1" w:rsidR="008438BA" w:rsidRPr="006B3B5A" w:rsidRDefault="00CE769F">
                            <w:pPr>
                              <w:rPr>
                                <w:rFonts w:ascii="Ubuntu" w:hAnsi="Ubuntu"/>
                                <w:color w:val="FFFFFF" w:themeColor="background1"/>
                                <w:sz w:val="56"/>
                                <w:szCs w:val="56"/>
                              </w:rPr>
                            </w:pPr>
                            <w:r>
                              <w:rPr>
                                <w:rFonts w:ascii="Ubuntu" w:hAnsi="Ubuntu"/>
                                <w:color w:val="FFFFFF" w:themeColor="background1"/>
                                <w:sz w:val="56"/>
                                <w:szCs w:val="56"/>
                              </w:rPr>
                              <w:t xml:space="preserve">Fiches d’exercices pratiques pour les programmes </w:t>
                            </w:r>
                            <w:proofErr w:type="spellStart"/>
                            <w:r>
                              <w:rPr>
                                <w:rFonts w:ascii="Ubuntu" w:hAnsi="Ubuntu"/>
                                <w:color w:val="FFFFFF" w:themeColor="background1"/>
                                <w:sz w:val="56"/>
                                <w:szCs w:val="56"/>
                              </w:rPr>
                              <w:t>Special</w:t>
                            </w:r>
                            <w:proofErr w:type="spellEnd"/>
                            <w:r>
                              <w:rPr>
                                <w:rFonts w:ascii="Ubuntu" w:hAnsi="Ubuntu"/>
                                <w:color w:val="FFFFFF" w:themeColor="background1"/>
                                <w:sz w:val="56"/>
                                <w:szCs w:val="56"/>
                              </w:rPr>
                              <w:t xml:space="preserve"> </w:t>
                            </w:r>
                            <w:proofErr w:type="spellStart"/>
                            <w:r>
                              <w:rPr>
                                <w:rFonts w:ascii="Ubuntu" w:hAnsi="Ubuntu"/>
                                <w:color w:val="FFFFFF" w:themeColor="background1"/>
                                <w:sz w:val="56"/>
                                <w:szCs w:val="56"/>
                              </w:rPr>
                              <w:t>Olympics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733B7" id="_x0000_t202" coordsize="21600,21600" o:spt="202" path="m,l,21600r21600,l21600,xe">
                <v:stroke joinstyle="miter"/>
                <v:path gradientshapeok="t" o:connecttype="rect"/>
              </v:shapetype>
              <v:shape id="Text Box 3" o:spid="_x0000_s1026" type="#_x0000_t202" style="position:absolute;margin-left:-21pt;margin-top:11.3pt;width:530.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" filled="f" stroked="f" strokeweight=".5pt">
                <v:textbox>
                  <w:txbxContent>
                    <w:p w14:paraId="68638703" w14:textId="7808545F" w:rsidR="00C10D03" w:rsidRPr="006B170D" w:rsidRDefault="006B170D">
                      <w:pPr>
                        <w:rPr>
                          <w:rFonts w:ascii="Ubuntu" w:hAnsi="Ubuntu"/>
                          <w:color w:val="FFFFFF" w:themeColor="background1"/>
                          <w:sz w:val="72"/>
                          <w:szCs w:val="72"/>
                        </w:rPr>
                      </w:pPr>
                      <w:r>
                        <w:rPr>
                          <w:rFonts w:ascii="Ubuntu" w:hAnsi="Ubuntu"/>
                          <w:color w:val="FFFFFF" w:themeColor="background1"/>
                          <w:sz w:val="72"/>
                          <w:szCs w:val="72"/>
                        </w:rPr>
                        <w:t>Porte-parole des athlètes/</w:t>
                      </w:r>
                      <w:r w:rsidR="00842E74">
                        <w:rPr>
                          <w:rFonts w:ascii="Ubuntu" w:hAnsi="Ubuntu"/>
                          <w:color w:val="FFFFFF" w:themeColor="background1"/>
                          <w:sz w:val="72"/>
                          <w:szCs w:val="72"/>
                        </w:rPr>
                        <w:br/>
                      </w:r>
                      <w:r>
                        <w:rPr>
                          <w:rFonts w:ascii="Ubuntu" w:hAnsi="Ubuntu"/>
                          <w:color w:val="FFFFFF" w:themeColor="background1"/>
                          <w:sz w:val="72"/>
                          <w:szCs w:val="72"/>
                        </w:rPr>
                        <w:t>Messager international</w:t>
                      </w:r>
                    </w:p>
                    <w:p w14:paraId="26DB8D00" w14:textId="77777777" w:rsidR="00C10D03" w:rsidRPr="000E619E" w:rsidRDefault="00C10D03">
                      <w:pPr>
                        <w:rPr>
                          <w:rFonts w:ascii="Ubuntu" w:hAnsi="Ubuntu"/>
                          <w:color w:val="FFFFFF" w:themeColor="background1"/>
                          <w:sz w:val="56"/>
                          <w:szCs w:val="96"/>
                        </w:rPr>
                      </w:pPr>
                    </w:p>
                    <w:p w14:paraId="15B5A5EF" w14:textId="1B45A40D" w:rsidR="00C10D03" w:rsidRDefault="008438BA">
                      <w:pPr>
                        <w:rPr>
                          <w:rFonts w:ascii="Ubuntu" w:hAnsi="Ubuntu"/>
                          <w:color w:val="FFFFFF" w:themeColor="background1"/>
                          <w:sz w:val="56"/>
                          <w:szCs w:val="56"/>
                        </w:rPr>
                      </w:pPr>
                      <w:r>
                        <w:rPr>
                          <w:rFonts w:ascii="Ubuntu" w:hAnsi="Ubuntu"/>
                          <w:color w:val="FFFFFF" w:themeColor="background1"/>
                          <w:sz w:val="56"/>
                          <w:szCs w:val="56"/>
                        </w:rPr>
                        <w:t>Rédiger un discours</w:t>
                      </w:r>
                    </w:p>
                    <w:p w14:paraId="59B3571F" w14:textId="50B4C777" w:rsidR="008438BA" w:rsidRDefault="008438BA">
                      <w:pPr>
                        <w:rPr>
                          <w:rFonts w:ascii="Ubuntu" w:hAnsi="Ubuntu"/>
                          <w:color w:val="FFFFFF" w:themeColor="background1"/>
                          <w:sz w:val="56"/>
                          <w:szCs w:val="56"/>
                        </w:rPr>
                      </w:pPr>
                      <w:r>
                        <w:rPr>
                          <w:rFonts w:ascii="Ubuntu" w:hAnsi="Ubuntu"/>
                          <w:color w:val="FFFFFF" w:themeColor="background1"/>
                          <w:sz w:val="56"/>
                          <w:szCs w:val="56"/>
                        </w:rPr>
                        <w:t>Prononcer un discours</w:t>
                      </w:r>
                    </w:p>
                    <w:p w14:paraId="4254FB45" w14:textId="2836684D" w:rsidR="008438BA" w:rsidRDefault="008438BA">
                      <w:pPr>
                        <w:rPr>
                          <w:rFonts w:ascii="Ubuntu" w:hAnsi="Ubuntu"/>
                          <w:color w:val="FFFFFF" w:themeColor="background1"/>
                          <w:sz w:val="56"/>
                          <w:szCs w:val="56"/>
                        </w:rPr>
                      </w:pPr>
                    </w:p>
                    <w:p w14:paraId="4A4C0E4A" w14:textId="77777777" w:rsidR="008438BA" w:rsidRDefault="008438BA">
                      <w:pPr>
                        <w:rPr>
                          <w:rFonts w:ascii="Ubuntu" w:hAnsi="Ubuntu"/>
                          <w:color w:val="FFFFFF" w:themeColor="background1"/>
                          <w:sz w:val="56"/>
                          <w:szCs w:val="56"/>
                        </w:rPr>
                      </w:pPr>
                    </w:p>
                    <w:p w14:paraId="7900CD41" w14:textId="2C6CFFF1" w:rsidR="008438BA" w:rsidRPr="006B3B5A" w:rsidRDefault="00CE769F">
                      <w:pPr>
                        <w:rPr>
                          <w:rFonts w:ascii="Ubuntu" w:hAnsi="Ubuntu"/>
                          <w:color w:val="FFFFFF" w:themeColor="background1"/>
                          <w:sz w:val="56"/>
                          <w:szCs w:val="56"/>
                        </w:rPr>
                      </w:pPr>
                      <w:r>
                        <w:rPr>
                          <w:rFonts w:ascii="Ubuntu" w:hAnsi="Ubuntu"/>
                          <w:color w:val="FFFFFF" w:themeColor="background1"/>
                          <w:sz w:val="56"/>
                          <w:szCs w:val="56"/>
                        </w:rPr>
                        <w:t xml:space="preserve">Fiches d’exercices pratiques pour les programmes </w:t>
                      </w:r>
                      <w:proofErr w:type="spellStart"/>
                      <w:r>
                        <w:rPr>
                          <w:rFonts w:ascii="Ubuntu" w:hAnsi="Ubuntu"/>
                          <w:color w:val="FFFFFF" w:themeColor="background1"/>
                          <w:sz w:val="56"/>
                          <w:szCs w:val="56"/>
                        </w:rPr>
                        <w:t>Special</w:t>
                      </w:r>
                      <w:proofErr w:type="spellEnd"/>
                      <w:r>
                        <w:rPr>
                          <w:rFonts w:ascii="Ubuntu" w:hAnsi="Ubuntu"/>
                          <w:color w:val="FFFFFF" w:themeColor="background1"/>
                          <w:sz w:val="56"/>
                          <w:szCs w:val="56"/>
                        </w:rPr>
                        <w:t xml:space="preserve"> </w:t>
                      </w:r>
                      <w:proofErr w:type="spellStart"/>
                      <w:r>
                        <w:rPr>
                          <w:rFonts w:ascii="Ubuntu" w:hAnsi="Ubuntu"/>
                          <w:color w:val="FFFFFF" w:themeColor="background1"/>
                          <w:sz w:val="56"/>
                          <w:szCs w:val="56"/>
                        </w:rPr>
                        <w:t>Olympics</w:t>
                      </w:r>
                      <w:proofErr w:type="spellEnd"/>
                    </w:p>
                  </w:txbxContent>
                </v:textbox>
                <w10:wrap anchorx="margin"/>
              </v:shape>
            </w:pict>
          </mc:Fallback>
        </mc:AlternateContent>
      </w:r>
    </w:p>
    <w:p w14:paraId="72E9B63F" w14:textId="24100FBC" w:rsidR="003F2BB8" w:rsidRDefault="003F2BB8"/>
    <w:p w14:paraId="538B11BE" w14:textId="19348B54" w:rsidR="003F2BB8" w:rsidRDefault="003F2BB8"/>
    <w:p w14:paraId="0FD1DF2C" w14:textId="016B63AB" w:rsidR="003F2BB8" w:rsidRDefault="003F2BB8"/>
    <w:p w14:paraId="0FDB51F1" w14:textId="6BE35494" w:rsidR="003F2BB8" w:rsidRDefault="003F2BB8"/>
    <w:p w14:paraId="0B30A8CB" w14:textId="64C828B8" w:rsidR="003F2BB8" w:rsidRDefault="003F2BB8"/>
    <w:p w14:paraId="6DCF04CA" w14:textId="39F7B371" w:rsidR="003F2BB8" w:rsidRDefault="003F2BB8"/>
    <w:p w14:paraId="6EABCBD7" w14:textId="4FB7F67C" w:rsidR="003F2BB8" w:rsidRDefault="003F2BB8"/>
    <w:p w14:paraId="5F77C4CB" w14:textId="10C5801B" w:rsidR="003F2BB8" w:rsidRDefault="003F2BB8"/>
    <w:p w14:paraId="03D055EB" w14:textId="6A7CBE22" w:rsidR="003F2BB8" w:rsidRDefault="003F2BB8"/>
    <w:p w14:paraId="4E970D2C" w14:textId="13E11D44" w:rsidR="003F2BB8" w:rsidRDefault="003F2BB8"/>
    <w:p w14:paraId="3E2C69BC" w14:textId="48E11555" w:rsidR="003F2BB8" w:rsidRDefault="003F2BB8"/>
    <w:p w14:paraId="7DFC3504" w14:textId="4F8AE42C" w:rsidR="003F2BB8" w:rsidRDefault="003F2BB8"/>
    <w:p w14:paraId="1E60406E" w14:textId="6D948AA2" w:rsidR="003F2BB8" w:rsidRDefault="003F2BB8"/>
    <w:p w14:paraId="76975E69" w14:textId="280DE233" w:rsidR="003F2BB8" w:rsidRDefault="003F2BB8"/>
    <w:p w14:paraId="37AB8257" w14:textId="49B405D8" w:rsidR="003F2BB8" w:rsidRDefault="003F2BB8"/>
    <w:p w14:paraId="1A50F8D4" w14:textId="2F6689D3" w:rsidR="003F2BB8" w:rsidRDefault="003F2BB8"/>
    <w:p w14:paraId="0BC22EF5" w14:textId="33903589" w:rsidR="003F2BB8" w:rsidRDefault="003F2BB8"/>
    <w:p w14:paraId="3E629C04" w14:textId="680817B9" w:rsidR="003F2BB8" w:rsidRDefault="003F2BB8"/>
    <w:p w14:paraId="1982FEFC" w14:textId="517CB6CE" w:rsidR="003F2BB8" w:rsidRDefault="003F2BB8"/>
    <w:p w14:paraId="387DCB96" w14:textId="3B0C2F77" w:rsidR="003F2BB8" w:rsidRDefault="003F2BB8"/>
    <w:p w14:paraId="5D85B209" w14:textId="34730AA3" w:rsidR="00CB6A0B" w:rsidRDefault="00CB6A0B"/>
    <w:p w14:paraId="3C6BD460" w14:textId="0FBF3374" w:rsidR="00CB6A0B" w:rsidRDefault="00CB6A0B"/>
    <w:p w14:paraId="3525B50B" w14:textId="029F40EA" w:rsidR="00CB6A0B" w:rsidRDefault="00CB6A0B"/>
    <w:p w14:paraId="328A0349" w14:textId="73ACDCCA" w:rsidR="00CB6A0B" w:rsidRDefault="00CB6A0B"/>
    <w:p w14:paraId="499F16FC" w14:textId="7741A712" w:rsidR="00CB6A0B" w:rsidRDefault="00CB6A0B"/>
    <w:p w14:paraId="2CB36277" w14:textId="78D52BB2" w:rsidR="00CB6A0B" w:rsidRDefault="00CB6A0B"/>
    <w:p w14:paraId="24FA3BE9" w14:textId="2ED91105" w:rsidR="00CB6A0B" w:rsidRDefault="00CB6A0B"/>
    <w:p w14:paraId="586EA935" w14:textId="285E3F88" w:rsidR="00CB6A0B" w:rsidRDefault="00CB6A0B"/>
    <w:p w14:paraId="42B7FFC0" w14:textId="27DB3D32" w:rsidR="00CB6A0B" w:rsidRDefault="00CB6A0B"/>
    <w:p w14:paraId="20C775D7" w14:textId="1F00884F" w:rsidR="00CB6A0B" w:rsidRDefault="00CB6A0B"/>
    <w:p w14:paraId="7279F1F3" w14:textId="4B43DA68" w:rsidR="00CB6A0B" w:rsidRDefault="00CB6A0B"/>
    <w:p w14:paraId="051EAD9D" w14:textId="77777777" w:rsidR="00CB6A0B" w:rsidRDefault="00CB6A0B"/>
    <w:p w14:paraId="637D9BE3" w14:textId="096DEFBC" w:rsidR="003F2BB8" w:rsidRDefault="003F2BB8"/>
    <w:p w14:paraId="5992BADD" w14:textId="77777777" w:rsidR="000E619E" w:rsidRDefault="000E619E"/>
    <w:p w14:paraId="300B60ED" w14:textId="77777777" w:rsidR="008438BA" w:rsidRDefault="008438BA" w:rsidP="008438BA">
      <w:pPr>
        <w:tabs>
          <w:tab w:val="left" w:pos="640"/>
        </w:tabs>
        <w:spacing w:line="320" w:lineRule="exact"/>
        <w:rPr>
          <w:rFonts w:ascii="Arial" w:eastAsiaTheme="minorEastAsia" w:hAnsi="Arial" w:cs="Arial"/>
          <w:b/>
          <w:spacing w:val="-2"/>
          <w:kern w:val="18"/>
          <w:sz w:val="32"/>
          <w:szCs w:val="32"/>
          <w:lang w:eastAsia="ja-JP"/>
        </w:rPr>
      </w:pPr>
    </w:p>
    <w:p w14:paraId="3F923E89" w14:textId="77777777" w:rsidR="008438BA" w:rsidRPr="00151F20" w:rsidRDefault="008438BA" w:rsidP="008438BA">
      <w:pPr>
        <w:tabs>
          <w:tab w:val="left" w:pos="640"/>
        </w:tabs>
        <w:spacing w:line="320" w:lineRule="exact"/>
        <w:rPr>
          <w:rFonts w:ascii="Arial" w:eastAsiaTheme="minorEastAsia" w:hAnsi="Arial" w:cs="Arial"/>
          <w:b/>
          <w:spacing w:val="-2"/>
          <w:kern w:val="18"/>
          <w:sz w:val="32"/>
          <w:szCs w:val="32"/>
          <w:lang w:eastAsia="ja-JP"/>
        </w:rPr>
      </w:pPr>
      <w:r>
        <w:rPr>
          <w:rFonts w:ascii="Arial" w:eastAsiaTheme="minorEastAsia" w:hAnsi="Arial" w:cs="Arial"/>
          <w:b/>
          <w:sz w:val="32"/>
          <w:szCs w:val="32"/>
        </w:rPr>
        <w:lastRenderedPageBreak/>
        <w:t>Fiche d’exercices pratiques sur les publics cibles</w:t>
      </w:r>
    </w:p>
    <w:p w14:paraId="6875F0D3" w14:textId="77777777" w:rsidR="008438BA" w:rsidRPr="00151F20" w:rsidRDefault="008438BA" w:rsidP="008438BA">
      <w:pPr>
        <w:tabs>
          <w:tab w:val="left" w:pos="640"/>
        </w:tabs>
        <w:spacing w:line="320" w:lineRule="exact"/>
        <w:jc w:val="center"/>
        <w:rPr>
          <w:rFonts w:ascii="Arial" w:eastAsiaTheme="minorEastAsia" w:hAnsi="Arial" w:cs="Arial"/>
          <w:b/>
          <w:spacing w:val="-2"/>
          <w:kern w:val="18"/>
          <w:sz w:val="32"/>
          <w:szCs w:val="32"/>
          <w:lang w:eastAsia="ja-JP"/>
        </w:rPr>
      </w:pPr>
    </w:p>
    <w:p w14:paraId="0FA4AD71" w14:textId="03908B64" w:rsidR="008438BA" w:rsidRPr="00151F20" w:rsidRDefault="008438BA" w:rsidP="008438BA">
      <w:pPr>
        <w:tabs>
          <w:tab w:val="left" w:pos="640"/>
          <w:tab w:val="left" w:pos="4160"/>
        </w:tabs>
        <w:spacing w:line="320" w:lineRule="exact"/>
        <w:rPr>
          <w:rFonts w:ascii="Arial" w:eastAsiaTheme="minorEastAsia" w:hAnsi="Arial" w:cs="Arial"/>
          <w:spacing w:val="-2"/>
          <w:kern w:val="18"/>
          <w:lang w:eastAsia="ja-JP"/>
        </w:rPr>
      </w:pPr>
      <w:r>
        <w:rPr>
          <w:rFonts w:ascii="Arial" w:eastAsiaTheme="minorEastAsia" w:hAnsi="Arial" w:cs="Arial"/>
        </w:rPr>
        <w:t>Mon public cible est _____________________________________________________</w:t>
      </w:r>
    </w:p>
    <w:p w14:paraId="3B9E72E9" w14:textId="77777777" w:rsidR="008438BA" w:rsidRPr="00151F20" w:rsidRDefault="008438BA" w:rsidP="008438BA">
      <w:pPr>
        <w:tabs>
          <w:tab w:val="left" w:pos="640"/>
        </w:tabs>
        <w:spacing w:line="320" w:lineRule="exact"/>
        <w:rPr>
          <w:rFonts w:ascii="Arial" w:eastAsiaTheme="minorEastAsia" w:hAnsi="Arial" w:cs="Arial"/>
          <w:spacing w:val="-2"/>
          <w:kern w:val="18"/>
          <w:lang w:eastAsia="ja-JP"/>
        </w:rPr>
      </w:pPr>
    </w:p>
    <w:p w14:paraId="48AB2A96" w14:textId="77777777" w:rsidR="008438BA" w:rsidRDefault="008438BA" w:rsidP="008438BA">
      <w:pPr>
        <w:tabs>
          <w:tab w:val="left" w:pos="640"/>
        </w:tabs>
        <w:spacing w:line="320" w:lineRule="exact"/>
        <w:rPr>
          <w:rFonts w:ascii="Arial" w:eastAsiaTheme="minorEastAsia" w:hAnsi="Arial" w:cs="Arial"/>
          <w:spacing w:val="-2"/>
          <w:kern w:val="18"/>
          <w:lang w:eastAsia="ja-JP"/>
        </w:rPr>
      </w:pPr>
      <w:r>
        <w:rPr>
          <w:rFonts w:ascii="Arial" w:eastAsiaTheme="minorEastAsia" w:hAnsi="Arial" w:cs="Arial"/>
        </w:rPr>
        <w:t>Je veux les amener à...</w:t>
      </w:r>
    </w:p>
    <w:tbl>
      <w:tblPr>
        <w:tblStyle w:val="TableGrid"/>
        <w:tblW w:w="0" w:type="auto"/>
        <w:tblLook w:val="04A0" w:firstRow="1" w:lastRow="0" w:firstColumn="1" w:lastColumn="0" w:noHBand="0" w:noVBand="1"/>
      </w:tblPr>
      <w:tblGrid>
        <w:gridCol w:w="9350"/>
      </w:tblGrid>
      <w:tr w:rsidR="008438BA" w14:paraId="79C415EA" w14:textId="77777777" w:rsidTr="00577379">
        <w:trPr>
          <w:trHeight w:val="953"/>
        </w:trPr>
        <w:tc>
          <w:tcPr>
            <w:tcW w:w="9350" w:type="dxa"/>
          </w:tcPr>
          <w:p w14:paraId="698DA371" w14:textId="77777777" w:rsidR="008438BA" w:rsidRDefault="008438BA" w:rsidP="00577379">
            <w:pPr>
              <w:tabs>
                <w:tab w:val="left" w:pos="640"/>
              </w:tabs>
              <w:spacing w:line="320" w:lineRule="exact"/>
              <w:rPr>
                <w:rFonts w:ascii="Arial" w:eastAsiaTheme="minorEastAsia" w:hAnsi="Arial" w:cs="Arial"/>
                <w:spacing w:val="-2"/>
                <w:kern w:val="18"/>
                <w:sz w:val="24"/>
                <w:szCs w:val="24"/>
                <w:lang w:eastAsia="ja-JP"/>
              </w:rPr>
            </w:pPr>
          </w:p>
        </w:tc>
      </w:tr>
    </w:tbl>
    <w:p w14:paraId="7289B97A" w14:textId="77777777" w:rsidR="008438BA" w:rsidRPr="00151F20" w:rsidRDefault="008438BA" w:rsidP="008438BA">
      <w:pPr>
        <w:tabs>
          <w:tab w:val="left" w:pos="640"/>
        </w:tabs>
        <w:spacing w:line="320" w:lineRule="exact"/>
        <w:rPr>
          <w:rFonts w:ascii="Arial" w:eastAsiaTheme="minorEastAsia" w:hAnsi="Arial" w:cs="Arial"/>
          <w:spacing w:val="-2"/>
          <w:kern w:val="18"/>
          <w:lang w:eastAsia="ja-JP"/>
        </w:rPr>
      </w:pPr>
      <w:r>
        <w:rPr>
          <w:rFonts w:ascii="Arial" w:eastAsiaTheme="minorEastAsia" w:hAnsi="Arial" w:cs="Arial"/>
        </w:rPr>
        <w:t>Parce que...</w:t>
      </w:r>
    </w:p>
    <w:tbl>
      <w:tblPr>
        <w:tblStyle w:val="TableGrid"/>
        <w:tblW w:w="0" w:type="auto"/>
        <w:tblLook w:val="04A0" w:firstRow="1" w:lastRow="0" w:firstColumn="1" w:lastColumn="0" w:noHBand="0" w:noVBand="1"/>
      </w:tblPr>
      <w:tblGrid>
        <w:gridCol w:w="9350"/>
      </w:tblGrid>
      <w:tr w:rsidR="008438BA" w14:paraId="397B76BE" w14:textId="77777777" w:rsidTr="00577379">
        <w:trPr>
          <w:trHeight w:val="953"/>
        </w:trPr>
        <w:tc>
          <w:tcPr>
            <w:tcW w:w="9350" w:type="dxa"/>
          </w:tcPr>
          <w:p w14:paraId="289D66BF" w14:textId="77777777" w:rsidR="008438BA" w:rsidRDefault="008438BA" w:rsidP="00577379">
            <w:pPr>
              <w:tabs>
                <w:tab w:val="left" w:pos="640"/>
              </w:tabs>
              <w:spacing w:line="320" w:lineRule="exact"/>
              <w:rPr>
                <w:rFonts w:ascii="Arial" w:eastAsiaTheme="minorEastAsia" w:hAnsi="Arial" w:cs="Arial"/>
                <w:spacing w:val="-2"/>
                <w:kern w:val="18"/>
                <w:sz w:val="24"/>
                <w:szCs w:val="24"/>
                <w:lang w:eastAsia="ja-JP"/>
              </w:rPr>
            </w:pPr>
          </w:p>
        </w:tc>
      </w:tr>
    </w:tbl>
    <w:p w14:paraId="50872A31" w14:textId="77777777" w:rsidR="008438BA" w:rsidRDefault="008438BA" w:rsidP="008438BA">
      <w:pPr>
        <w:tabs>
          <w:tab w:val="left" w:pos="640"/>
        </w:tabs>
        <w:spacing w:line="320" w:lineRule="exact"/>
        <w:rPr>
          <w:rFonts w:ascii="Arial" w:eastAsiaTheme="minorEastAsia" w:hAnsi="Arial" w:cs="Arial"/>
          <w:spacing w:val="-2"/>
          <w:kern w:val="18"/>
          <w:lang w:eastAsia="ja-JP"/>
        </w:rPr>
      </w:pPr>
    </w:p>
    <w:p w14:paraId="6C6A8B77" w14:textId="77777777" w:rsidR="008438BA" w:rsidRPr="00151F20" w:rsidRDefault="008438BA" w:rsidP="008438BA">
      <w:pPr>
        <w:tabs>
          <w:tab w:val="left" w:pos="640"/>
        </w:tabs>
        <w:spacing w:line="320" w:lineRule="exact"/>
        <w:rPr>
          <w:rFonts w:ascii="Arial" w:eastAsiaTheme="minorEastAsia" w:hAnsi="Arial" w:cs="Arial"/>
          <w:b/>
          <w:spacing w:val="-2"/>
          <w:kern w:val="18"/>
          <w:lang w:eastAsia="ja-JP"/>
        </w:rPr>
      </w:pPr>
      <w:r>
        <w:rPr>
          <w:rFonts w:ascii="Arial" w:eastAsiaTheme="minorEastAsia" w:hAnsi="Arial" w:cs="Arial"/>
          <w:b/>
        </w:rPr>
        <w:t>Exemple de public cible</w:t>
      </w:r>
    </w:p>
    <w:p w14:paraId="4E754320" w14:textId="77777777" w:rsidR="008438BA" w:rsidRPr="00151F20" w:rsidRDefault="008438BA" w:rsidP="008438BA">
      <w:pPr>
        <w:numPr>
          <w:ilvl w:val="0"/>
          <w:numId w:val="38"/>
        </w:numPr>
        <w:tabs>
          <w:tab w:val="left" w:pos="640"/>
          <w:tab w:val="num" w:pos="900"/>
          <w:tab w:val="center" w:pos="6300"/>
        </w:tabs>
        <w:spacing w:before="360" w:after="160" w:line="276" w:lineRule="auto"/>
        <w:ind w:left="907" w:hanging="547"/>
        <w:rPr>
          <w:rFonts w:ascii="Ubuntu Light" w:eastAsiaTheme="minorEastAsia" w:hAnsi="Ubuntu Light" w:cs="Arial"/>
          <w:spacing w:val="-2"/>
          <w:kern w:val="18"/>
          <w:lang w:eastAsia="ja-JP"/>
        </w:rPr>
      </w:pPr>
      <w:r>
        <w:rPr>
          <w:rFonts w:ascii="Ubuntu Light" w:eastAsiaTheme="minorEastAsia" w:hAnsi="Ubuntu Light" w:cs="Arial"/>
        </w:rPr>
        <w:t>Écoles (administrateurs, enseignants, directeur)</w:t>
      </w:r>
    </w:p>
    <w:p w14:paraId="039CF5E0"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Pr>
          <w:rFonts w:ascii="Ubuntu Light" w:eastAsiaTheme="minorEastAsia" w:hAnsi="Ubuntu Light" w:cs="Arial"/>
        </w:rPr>
        <w:t>Membres d'une association de citoyens</w:t>
      </w:r>
    </w:p>
    <w:p w14:paraId="37913E49"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Pr>
          <w:rFonts w:ascii="Ubuntu Light" w:eastAsiaTheme="minorEastAsia" w:hAnsi="Ubuntu Light" w:cs="Arial"/>
        </w:rPr>
        <w:t>Athlète en milieu de travail</w:t>
      </w:r>
    </w:p>
    <w:p w14:paraId="5A0F3AEE"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Pr>
          <w:rFonts w:ascii="Ubuntu Light" w:eastAsiaTheme="minorEastAsia" w:hAnsi="Ubuntu Light" w:cs="Arial"/>
        </w:rPr>
        <w:t>Familles d’athlètes potentiels</w:t>
      </w:r>
    </w:p>
    <w:p w14:paraId="15549015"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Pr>
          <w:rFonts w:ascii="Ubuntu Light" w:eastAsiaTheme="minorEastAsia" w:hAnsi="Ubuntu Light" w:cs="Arial"/>
        </w:rPr>
        <w:t>Athlètes potentiels (dans les écoles, les foyers collectifs, les programmes de jour)</w:t>
      </w:r>
    </w:p>
    <w:p w14:paraId="68284460"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Pr>
          <w:rFonts w:ascii="Ubuntu Light" w:eastAsiaTheme="minorEastAsia" w:hAnsi="Ubuntu Light" w:cs="Arial"/>
        </w:rPr>
        <w:t>Partenaires unifiés potentiels (dans les écoles, les collèges, les ligues)</w:t>
      </w:r>
    </w:p>
    <w:p w14:paraId="6BD41367"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Pr>
          <w:rFonts w:ascii="Ubuntu Light" w:eastAsiaTheme="minorEastAsia" w:hAnsi="Ubuntu Light" w:cs="Arial"/>
        </w:rPr>
        <w:t>Sponsors et donateurs potentiels et/ou actuels</w:t>
      </w:r>
    </w:p>
    <w:p w14:paraId="41F95246"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Pr>
          <w:rFonts w:ascii="Ubuntu Light" w:eastAsiaTheme="minorEastAsia" w:hAnsi="Ubuntu Light" w:cs="Arial"/>
        </w:rPr>
        <w:t>Participants potentiels à la collecte de fonds</w:t>
      </w:r>
    </w:p>
    <w:p w14:paraId="14D62B03"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Pr>
          <w:rFonts w:ascii="Ubuntu Light" w:eastAsiaTheme="minorEastAsia" w:hAnsi="Ubuntu Light" w:cs="Arial"/>
        </w:rPr>
        <w:t>Membres du Programme de relais de la flamme olympique</w:t>
      </w:r>
    </w:p>
    <w:p w14:paraId="773CD4EC"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Pr>
          <w:rFonts w:ascii="Ubuntu Light" w:eastAsiaTheme="minorEastAsia" w:hAnsi="Ubuntu Light" w:cs="Arial"/>
        </w:rPr>
        <w:t>Fans de sport potentiels</w:t>
      </w:r>
    </w:p>
    <w:p w14:paraId="73C162D5"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Pr>
          <w:rFonts w:ascii="Ubuntu Light" w:eastAsiaTheme="minorEastAsia" w:hAnsi="Ubuntu Light" w:cs="Arial"/>
        </w:rPr>
        <w:t>Bénévoles potentiels</w:t>
      </w:r>
    </w:p>
    <w:p w14:paraId="5CF98462"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Pr>
          <w:rFonts w:ascii="Ubuntu Light" w:eastAsiaTheme="minorEastAsia" w:hAnsi="Ubuntu Light" w:cs="Arial"/>
        </w:rPr>
        <w:t>Gouvernement/Service des parcs et des loisirs</w:t>
      </w:r>
    </w:p>
    <w:p w14:paraId="6B5878F1"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Pr>
          <w:rFonts w:ascii="Ubuntu Light" w:eastAsiaTheme="minorEastAsia" w:hAnsi="Ubuntu Light" w:cs="Arial"/>
        </w:rPr>
        <w:t>Entraîneurs potentiels et/ou actuels</w:t>
      </w:r>
    </w:p>
    <w:p w14:paraId="357129D5" w14:textId="77777777" w:rsidR="00CE769F" w:rsidRDefault="00CE769F" w:rsidP="008438BA">
      <w:pPr>
        <w:widowControl w:val="0"/>
        <w:tabs>
          <w:tab w:val="center" w:pos="5220"/>
        </w:tabs>
        <w:jc w:val="center"/>
        <w:rPr>
          <w:rFonts w:ascii="Ubuntu Light" w:hAnsi="Ubuntu Light"/>
        </w:rPr>
      </w:pPr>
    </w:p>
    <w:p w14:paraId="33E0C41E" w14:textId="77777777" w:rsidR="00CE769F" w:rsidRDefault="00CE769F" w:rsidP="008438BA">
      <w:pPr>
        <w:widowControl w:val="0"/>
        <w:tabs>
          <w:tab w:val="center" w:pos="5220"/>
        </w:tabs>
        <w:jc w:val="center"/>
        <w:rPr>
          <w:rFonts w:ascii="Ubuntu Light" w:hAnsi="Ubuntu Light"/>
        </w:rPr>
      </w:pPr>
    </w:p>
    <w:p w14:paraId="6983798C" w14:textId="77777777" w:rsidR="00CE769F" w:rsidRDefault="00CE769F" w:rsidP="008438BA">
      <w:pPr>
        <w:widowControl w:val="0"/>
        <w:tabs>
          <w:tab w:val="center" w:pos="5220"/>
        </w:tabs>
        <w:jc w:val="center"/>
        <w:rPr>
          <w:rFonts w:ascii="Ubuntu Light" w:hAnsi="Ubuntu Light"/>
        </w:rPr>
      </w:pPr>
    </w:p>
    <w:p w14:paraId="30D98BC1" w14:textId="77777777" w:rsidR="00CE769F" w:rsidRDefault="00CE769F" w:rsidP="008438BA">
      <w:pPr>
        <w:widowControl w:val="0"/>
        <w:tabs>
          <w:tab w:val="center" w:pos="5220"/>
        </w:tabs>
        <w:jc w:val="center"/>
        <w:rPr>
          <w:rFonts w:ascii="Ubuntu Light" w:hAnsi="Ubuntu Light"/>
        </w:rPr>
      </w:pPr>
    </w:p>
    <w:p w14:paraId="555CF517" w14:textId="77777777" w:rsidR="00CE769F" w:rsidRDefault="00CE769F" w:rsidP="008438BA">
      <w:pPr>
        <w:widowControl w:val="0"/>
        <w:tabs>
          <w:tab w:val="center" w:pos="5220"/>
        </w:tabs>
        <w:jc w:val="center"/>
        <w:rPr>
          <w:rFonts w:ascii="Ubuntu Light" w:hAnsi="Ubuntu Light"/>
        </w:rPr>
      </w:pPr>
    </w:p>
    <w:p w14:paraId="5055A41B" w14:textId="77777777" w:rsidR="00CE769F" w:rsidRDefault="00CE769F" w:rsidP="008438BA">
      <w:pPr>
        <w:widowControl w:val="0"/>
        <w:tabs>
          <w:tab w:val="center" w:pos="5220"/>
        </w:tabs>
        <w:jc w:val="center"/>
        <w:rPr>
          <w:rFonts w:ascii="Ubuntu Light" w:hAnsi="Ubuntu Light"/>
        </w:rPr>
      </w:pPr>
    </w:p>
    <w:p w14:paraId="53004219" w14:textId="7C8460ED" w:rsidR="00CE769F" w:rsidRDefault="00CE769F" w:rsidP="00CE769F">
      <w:pPr>
        <w:widowControl w:val="0"/>
        <w:tabs>
          <w:tab w:val="center" w:pos="5220"/>
        </w:tabs>
        <w:rPr>
          <w:rFonts w:ascii="Ubuntu Light" w:hAnsi="Ubuntu Light"/>
        </w:rPr>
      </w:pPr>
    </w:p>
    <w:p w14:paraId="4C7C029A" w14:textId="0BDD6EF0" w:rsidR="00CE769F" w:rsidRPr="00151F20" w:rsidRDefault="00CE769F" w:rsidP="00CE769F">
      <w:pPr>
        <w:tabs>
          <w:tab w:val="left" w:pos="640"/>
        </w:tabs>
        <w:spacing w:line="320" w:lineRule="exact"/>
        <w:rPr>
          <w:rFonts w:ascii="Arial" w:eastAsiaTheme="minorEastAsia" w:hAnsi="Arial" w:cs="Arial"/>
          <w:b/>
          <w:spacing w:val="-2"/>
          <w:kern w:val="18"/>
          <w:sz w:val="32"/>
          <w:szCs w:val="32"/>
          <w:lang w:eastAsia="ja-JP"/>
        </w:rPr>
      </w:pPr>
      <w:r>
        <w:rPr>
          <w:rFonts w:ascii="Arial" w:eastAsiaTheme="minorEastAsia" w:hAnsi="Arial" w:cs="Arial"/>
          <w:b/>
          <w:sz w:val="32"/>
          <w:szCs w:val="32"/>
        </w:rPr>
        <w:lastRenderedPageBreak/>
        <w:t>Créez votre fiche d’exercices pratiques sur les discours</w:t>
      </w:r>
    </w:p>
    <w:p w14:paraId="7D87595B" w14:textId="77777777" w:rsidR="00CE769F" w:rsidRDefault="00CE769F" w:rsidP="00CE769F">
      <w:pPr>
        <w:widowControl w:val="0"/>
        <w:tabs>
          <w:tab w:val="center" w:pos="5220"/>
        </w:tabs>
        <w:rPr>
          <w:rFonts w:ascii="Arial" w:hAnsi="Arial"/>
          <w:b/>
        </w:rPr>
      </w:pPr>
    </w:p>
    <w:p w14:paraId="02646603" w14:textId="77777777" w:rsidR="00CE769F" w:rsidRDefault="00CE769F" w:rsidP="008438BA">
      <w:pPr>
        <w:widowControl w:val="0"/>
        <w:tabs>
          <w:tab w:val="center" w:pos="5220"/>
        </w:tabs>
        <w:jc w:val="center"/>
        <w:rPr>
          <w:rFonts w:ascii="Arial" w:hAnsi="Arial"/>
          <w:b/>
        </w:rPr>
      </w:pPr>
    </w:p>
    <w:p w14:paraId="03F7BC4E" w14:textId="4BF49E29" w:rsidR="008438BA" w:rsidRPr="001C209F" w:rsidRDefault="008438BA" w:rsidP="008438BA">
      <w:pPr>
        <w:widowControl w:val="0"/>
        <w:tabs>
          <w:tab w:val="center" w:pos="5220"/>
        </w:tabs>
        <w:jc w:val="center"/>
        <w:rPr>
          <w:rFonts w:ascii="Arial" w:hAnsi="Arial"/>
          <w:b/>
        </w:rPr>
      </w:pPr>
      <w:r>
        <w:rPr>
          <w:rFonts w:ascii="Arial" w:hAnsi="Arial"/>
          <w:b/>
        </w:rPr>
        <w:t>Titre/Thème</w:t>
      </w:r>
    </w:p>
    <w:p w14:paraId="51FFAA0B" w14:textId="77777777" w:rsidR="008438BA" w:rsidRDefault="008438BA" w:rsidP="008438BA">
      <w:pPr>
        <w:widowControl w:val="0"/>
        <w:rPr>
          <w:rFonts w:ascii="Arial" w:hAnsi="Arial"/>
        </w:rPr>
      </w:pPr>
    </w:p>
    <w:p w14:paraId="582B3A31" w14:textId="77777777" w:rsidR="008438BA" w:rsidRDefault="008438BA" w:rsidP="00842E74">
      <w:pPr>
        <w:widowControl w:val="0"/>
        <w:ind w:left="2034" w:hanging="2034"/>
        <w:rPr>
          <w:rFonts w:ascii="Arial" w:hAnsi="Arial"/>
        </w:rPr>
      </w:pPr>
      <w:r>
        <w:rPr>
          <w:rFonts w:ascii="Arial" w:hAnsi="Arial"/>
          <w:b/>
        </w:rPr>
        <w:t>But spécifique :</w:t>
      </w:r>
      <w:r>
        <w:rPr>
          <w:rFonts w:ascii="Arial" w:hAnsi="Arial"/>
        </w:rPr>
        <w:tab/>
      </w:r>
      <w:proofErr w:type="gramStart"/>
      <w:r>
        <w:rPr>
          <w:rFonts w:ascii="Arial" w:hAnsi="Arial"/>
        </w:rPr>
        <w:t>Dites-moi en</w:t>
      </w:r>
      <w:proofErr w:type="gramEnd"/>
      <w:r>
        <w:rPr>
          <w:rFonts w:ascii="Arial" w:hAnsi="Arial"/>
        </w:rPr>
        <w:t xml:space="preserve"> une phrase quel est l’objectif de votre discours.</w:t>
      </w:r>
    </w:p>
    <w:tbl>
      <w:tblPr>
        <w:tblStyle w:val="TableGrid"/>
        <w:tblW w:w="0" w:type="auto"/>
        <w:tblLook w:val="04A0" w:firstRow="1" w:lastRow="0" w:firstColumn="1" w:lastColumn="0" w:noHBand="0" w:noVBand="1"/>
      </w:tblPr>
      <w:tblGrid>
        <w:gridCol w:w="9350"/>
      </w:tblGrid>
      <w:tr w:rsidR="008438BA" w14:paraId="5C020B0C" w14:textId="77777777" w:rsidTr="00577379">
        <w:trPr>
          <w:trHeight w:val="665"/>
        </w:trPr>
        <w:tc>
          <w:tcPr>
            <w:tcW w:w="9350" w:type="dxa"/>
          </w:tcPr>
          <w:p w14:paraId="0D644D9C" w14:textId="77777777" w:rsidR="008438BA" w:rsidRDefault="008438BA" w:rsidP="00577379">
            <w:pPr>
              <w:widowControl w:val="0"/>
              <w:rPr>
                <w:rFonts w:ascii="Arial" w:hAnsi="Arial"/>
              </w:rPr>
            </w:pPr>
          </w:p>
        </w:tc>
      </w:tr>
    </w:tbl>
    <w:p w14:paraId="556EC019" w14:textId="77777777" w:rsidR="008438BA" w:rsidRDefault="008438BA" w:rsidP="008438BA">
      <w:pPr>
        <w:widowControl w:val="0"/>
        <w:outlineLvl w:val="0"/>
        <w:rPr>
          <w:rFonts w:ascii="Arial" w:hAnsi="Arial"/>
        </w:rPr>
      </w:pPr>
    </w:p>
    <w:p w14:paraId="14CC58C6" w14:textId="3A1EBDCF" w:rsidR="008438BA" w:rsidRDefault="00CE769F" w:rsidP="008438BA">
      <w:pPr>
        <w:widowControl w:val="0"/>
        <w:outlineLvl w:val="0"/>
        <w:rPr>
          <w:rFonts w:ascii="Arial" w:hAnsi="Arial"/>
        </w:rPr>
      </w:pPr>
      <w:r>
        <w:rPr>
          <w:rFonts w:ascii="Arial" w:hAnsi="Arial"/>
          <w:b/>
        </w:rPr>
        <w:t>INTRODUCTION</w:t>
      </w:r>
    </w:p>
    <w:p w14:paraId="7E7667A9" w14:textId="21B23414" w:rsidR="008438BA" w:rsidRDefault="008438BA" w:rsidP="008438BA">
      <w:pPr>
        <w:pStyle w:val="Level1"/>
        <w:numPr>
          <w:ilvl w:val="0"/>
          <w:numId w:val="43"/>
        </w:numPr>
        <w:ind w:left="720" w:hanging="720"/>
        <w:rPr>
          <w:rFonts w:ascii="Arial" w:hAnsi="Arial"/>
        </w:rPr>
      </w:pPr>
      <w:r>
        <w:rPr>
          <w:rFonts w:ascii="Arial" w:hAnsi="Arial"/>
        </w:rPr>
        <w:tab/>
        <w:t>(</w:t>
      </w:r>
      <w:r>
        <w:rPr>
          <w:rFonts w:ascii="Arial" w:hAnsi="Arial"/>
          <w:b/>
        </w:rPr>
        <w:t>Accroche</w:t>
      </w:r>
      <w:r>
        <w:rPr>
          <w:rFonts w:ascii="Arial" w:hAnsi="Arial"/>
        </w:rPr>
        <w:t xml:space="preserve">) Cela peut être une anecdote ou toute autre chose qui devrait à coup sûr CAPTER l’attention de votre public. </w:t>
      </w:r>
    </w:p>
    <w:p w14:paraId="1F73C664" w14:textId="77777777" w:rsidR="008438BA" w:rsidRDefault="008438BA" w:rsidP="008438BA">
      <w:pPr>
        <w:pStyle w:val="Level1"/>
        <w:ind w:left="720"/>
        <w:rPr>
          <w:rFonts w:ascii="Arial" w:hAnsi="Arial"/>
        </w:rPr>
      </w:pPr>
    </w:p>
    <w:tbl>
      <w:tblPr>
        <w:tblStyle w:val="TableGrid"/>
        <w:tblW w:w="0" w:type="auto"/>
        <w:tblInd w:w="-5" w:type="dxa"/>
        <w:tblLook w:val="04A0" w:firstRow="1" w:lastRow="0" w:firstColumn="1" w:lastColumn="0" w:noHBand="0" w:noVBand="1"/>
      </w:tblPr>
      <w:tblGrid>
        <w:gridCol w:w="9355"/>
      </w:tblGrid>
      <w:tr w:rsidR="008438BA" w14:paraId="7194B20B" w14:textId="77777777" w:rsidTr="00577379">
        <w:trPr>
          <w:trHeight w:val="692"/>
        </w:trPr>
        <w:tc>
          <w:tcPr>
            <w:tcW w:w="9355" w:type="dxa"/>
          </w:tcPr>
          <w:p w14:paraId="378EB7E1" w14:textId="77777777" w:rsidR="008438BA" w:rsidRDefault="008438BA" w:rsidP="00577379">
            <w:pPr>
              <w:pStyle w:val="Level1"/>
              <w:rPr>
                <w:rFonts w:ascii="Arial" w:hAnsi="Arial"/>
              </w:rPr>
            </w:pPr>
          </w:p>
          <w:p w14:paraId="79310C80" w14:textId="77777777" w:rsidR="008438BA" w:rsidRDefault="008438BA" w:rsidP="00577379">
            <w:pPr>
              <w:pStyle w:val="Level1"/>
              <w:rPr>
                <w:rFonts w:ascii="Arial" w:hAnsi="Arial"/>
              </w:rPr>
            </w:pPr>
          </w:p>
          <w:p w14:paraId="69B97B91" w14:textId="77777777" w:rsidR="008438BA" w:rsidRDefault="008438BA" w:rsidP="00577379">
            <w:pPr>
              <w:pStyle w:val="Level1"/>
              <w:rPr>
                <w:rFonts w:ascii="Arial" w:hAnsi="Arial"/>
              </w:rPr>
            </w:pPr>
          </w:p>
          <w:p w14:paraId="0BC64744" w14:textId="77777777" w:rsidR="008438BA" w:rsidRDefault="008438BA" w:rsidP="00577379">
            <w:pPr>
              <w:pStyle w:val="Level1"/>
              <w:rPr>
                <w:rFonts w:ascii="Arial" w:hAnsi="Arial"/>
              </w:rPr>
            </w:pPr>
          </w:p>
          <w:p w14:paraId="50A8AA28" w14:textId="77777777" w:rsidR="008438BA" w:rsidRDefault="008438BA" w:rsidP="00577379">
            <w:pPr>
              <w:pStyle w:val="Level1"/>
              <w:rPr>
                <w:rFonts w:ascii="Arial" w:hAnsi="Arial"/>
              </w:rPr>
            </w:pPr>
          </w:p>
        </w:tc>
      </w:tr>
    </w:tbl>
    <w:p w14:paraId="707F5750" w14:textId="77777777" w:rsidR="008438BA" w:rsidRDefault="008438BA" w:rsidP="008438BA">
      <w:pPr>
        <w:widowControl w:val="0"/>
        <w:rPr>
          <w:rFonts w:ascii="Arial" w:hAnsi="Arial"/>
        </w:rPr>
      </w:pPr>
    </w:p>
    <w:p w14:paraId="60459A10" w14:textId="77777777" w:rsidR="008438BA" w:rsidRDefault="008438BA" w:rsidP="008438BA">
      <w:pPr>
        <w:pStyle w:val="Level1"/>
        <w:numPr>
          <w:ilvl w:val="0"/>
          <w:numId w:val="43"/>
        </w:numPr>
        <w:ind w:left="720" w:hanging="720"/>
        <w:rPr>
          <w:rFonts w:ascii="Arial" w:hAnsi="Arial"/>
        </w:rPr>
      </w:pPr>
      <w:r>
        <w:rPr>
          <w:rFonts w:ascii="Arial" w:hAnsi="Arial"/>
        </w:rPr>
        <w:tab/>
        <w:t>(</w:t>
      </w:r>
      <w:r>
        <w:rPr>
          <w:rFonts w:ascii="Arial" w:hAnsi="Arial"/>
          <w:b/>
        </w:rPr>
        <w:t>Annoncer le thème</w:t>
      </w:r>
      <w:r>
        <w:rPr>
          <w:rFonts w:ascii="Arial" w:hAnsi="Arial"/>
        </w:rPr>
        <w:t>) Révélez le thème de votre intervention à votre public, seulement votre thème, pas un aperçu.</w:t>
      </w:r>
    </w:p>
    <w:tbl>
      <w:tblPr>
        <w:tblStyle w:val="TableGrid"/>
        <w:tblW w:w="0" w:type="auto"/>
        <w:tblInd w:w="-5" w:type="dxa"/>
        <w:tblLook w:val="04A0" w:firstRow="1" w:lastRow="0" w:firstColumn="1" w:lastColumn="0" w:noHBand="0" w:noVBand="1"/>
      </w:tblPr>
      <w:tblGrid>
        <w:gridCol w:w="9355"/>
      </w:tblGrid>
      <w:tr w:rsidR="008438BA" w14:paraId="3C026D80" w14:textId="77777777" w:rsidTr="00577379">
        <w:trPr>
          <w:trHeight w:val="692"/>
        </w:trPr>
        <w:tc>
          <w:tcPr>
            <w:tcW w:w="9355" w:type="dxa"/>
          </w:tcPr>
          <w:p w14:paraId="69343758" w14:textId="77777777" w:rsidR="008438BA" w:rsidRDefault="008438BA" w:rsidP="00577379">
            <w:pPr>
              <w:pStyle w:val="Level1"/>
              <w:rPr>
                <w:rFonts w:ascii="Arial" w:hAnsi="Arial"/>
              </w:rPr>
            </w:pPr>
          </w:p>
          <w:p w14:paraId="133C1B84" w14:textId="77777777" w:rsidR="008438BA" w:rsidRDefault="008438BA" w:rsidP="00577379">
            <w:pPr>
              <w:pStyle w:val="Level1"/>
              <w:rPr>
                <w:rFonts w:ascii="Arial" w:hAnsi="Arial"/>
              </w:rPr>
            </w:pPr>
          </w:p>
          <w:p w14:paraId="03F843B0" w14:textId="77777777" w:rsidR="008438BA" w:rsidRDefault="008438BA" w:rsidP="00577379">
            <w:pPr>
              <w:pStyle w:val="Level1"/>
              <w:rPr>
                <w:rFonts w:ascii="Arial" w:hAnsi="Arial"/>
              </w:rPr>
            </w:pPr>
          </w:p>
          <w:p w14:paraId="66497B45" w14:textId="77777777" w:rsidR="008438BA" w:rsidRDefault="008438BA" w:rsidP="00577379">
            <w:pPr>
              <w:pStyle w:val="Level1"/>
              <w:rPr>
                <w:rFonts w:ascii="Arial" w:hAnsi="Arial"/>
              </w:rPr>
            </w:pPr>
          </w:p>
          <w:p w14:paraId="2C0AF915" w14:textId="77777777" w:rsidR="008438BA" w:rsidRDefault="008438BA" w:rsidP="00577379">
            <w:pPr>
              <w:pStyle w:val="Level1"/>
              <w:rPr>
                <w:rFonts w:ascii="Arial" w:hAnsi="Arial"/>
              </w:rPr>
            </w:pPr>
          </w:p>
        </w:tc>
      </w:tr>
    </w:tbl>
    <w:p w14:paraId="442F9D4B" w14:textId="77777777" w:rsidR="008438BA" w:rsidRDefault="008438BA" w:rsidP="008438BA">
      <w:pPr>
        <w:widowControl w:val="0"/>
        <w:rPr>
          <w:rFonts w:ascii="Arial" w:hAnsi="Arial"/>
        </w:rPr>
      </w:pPr>
    </w:p>
    <w:p w14:paraId="71B21F42" w14:textId="41C4A9AD" w:rsidR="008438BA" w:rsidRDefault="008438BA" w:rsidP="008438BA">
      <w:pPr>
        <w:pStyle w:val="Level1"/>
        <w:numPr>
          <w:ilvl w:val="0"/>
          <w:numId w:val="43"/>
        </w:numPr>
        <w:ind w:left="720" w:hanging="720"/>
        <w:rPr>
          <w:rFonts w:ascii="Arial" w:hAnsi="Arial"/>
        </w:rPr>
      </w:pPr>
      <w:r>
        <w:rPr>
          <w:rFonts w:ascii="Arial" w:hAnsi="Arial"/>
        </w:rPr>
        <w:tab/>
        <w:t>(</w:t>
      </w:r>
      <w:r>
        <w:rPr>
          <w:rFonts w:ascii="Arial" w:hAnsi="Arial"/>
          <w:b/>
        </w:rPr>
        <w:t>Déclaration de crédibilité</w:t>
      </w:r>
      <w:r>
        <w:rPr>
          <w:rFonts w:ascii="Arial" w:hAnsi="Arial"/>
        </w:rPr>
        <w:t>) Répondez à la question : « Pourquoi devrions-nous VOUS écouter ? » Donnez quelques informations factuelles ou quelques références qui montreront que vous savez de quoi vous parlez. Cela peut être le fait que vous avez eu un cours sur ce thème, ou que vous avez fait beaucoup de recherches, ou que vous avez une expérience directe de votre sujet, ou que vous êtes un expert, etc.</w:t>
      </w:r>
    </w:p>
    <w:tbl>
      <w:tblPr>
        <w:tblStyle w:val="TableGrid"/>
        <w:tblW w:w="0" w:type="auto"/>
        <w:tblInd w:w="-5" w:type="dxa"/>
        <w:tblLook w:val="04A0" w:firstRow="1" w:lastRow="0" w:firstColumn="1" w:lastColumn="0" w:noHBand="0" w:noVBand="1"/>
      </w:tblPr>
      <w:tblGrid>
        <w:gridCol w:w="9355"/>
      </w:tblGrid>
      <w:tr w:rsidR="008438BA" w14:paraId="3AAF419B" w14:textId="77777777" w:rsidTr="00577379">
        <w:trPr>
          <w:trHeight w:val="692"/>
        </w:trPr>
        <w:tc>
          <w:tcPr>
            <w:tcW w:w="9355" w:type="dxa"/>
          </w:tcPr>
          <w:p w14:paraId="59661F16" w14:textId="77777777" w:rsidR="008438BA" w:rsidRDefault="008438BA" w:rsidP="00577379">
            <w:pPr>
              <w:pStyle w:val="Level1"/>
              <w:rPr>
                <w:rFonts w:ascii="Arial" w:hAnsi="Arial"/>
              </w:rPr>
            </w:pPr>
          </w:p>
          <w:p w14:paraId="3DC36F6D" w14:textId="30AE3C06" w:rsidR="008438BA" w:rsidRDefault="008438BA" w:rsidP="00577379">
            <w:pPr>
              <w:pStyle w:val="Level1"/>
              <w:tabs>
                <w:tab w:val="left" w:pos="2565"/>
              </w:tabs>
              <w:rPr>
                <w:rFonts w:ascii="Arial" w:hAnsi="Arial"/>
              </w:rPr>
            </w:pPr>
          </w:p>
          <w:p w14:paraId="0D9679AC" w14:textId="77777777" w:rsidR="008438BA" w:rsidRDefault="008438BA" w:rsidP="00577379">
            <w:pPr>
              <w:pStyle w:val="Level1"/>
              <w:tabs>
                <w:tab w:val="left" w:pos="2565"/>
              </w:tabs>
              <w:rPr>
                <w:rFonts w:ascii="Arial" w:hAnsi="Arial"/>
              </w:rPr>
            </w:pPr>
          </w:p>
          <w:p w14:paraId="60C6837D" w14:textId="77777777" w:rsidR="008438BA" w:rsidRDefault="008438BA" w:rsidP="00577379">
            <w:pPr>
              <w:pStyle w:val="Level1"/>
              <w:rPr>
                <w:rFonts w:ascii="Arial" w:hAnsi="Arial"/>
              </w:rPr>
            </w:pPr>
          </w:p>
        </w:tc>
      </w:tr>
    </w:tbl>
    <w:p w14:paraId="7AE062C9" w14:textId="77777777" w:rsidR="008438BA" w:rsidRDefault="008438BA" w:rsidP="008438BA">
      <w:pPr>
        <w:widowControl w:val="0"/>
        <w:rPr>
          <w:rFonts w:ascii="Arial" w:hAnsi="Arial"/>
        </w:rPr>
      </w:pPr>
    </w:p>
    <w:p w14:paraId="0D3AB2DB" w14:textId="2741746B" w:rsidR="008438BA" w:rsidRDefault="008438BA" w:rsidP="008438BA">
      <w:pPr>
        <w:pStyle w:val="Level1"/>
        <w:numPr>
          <w:ilvl w:val="0"/>
          <w:numId w:val="43"/>
        </w:numPr>
        <w:ind w:left="720" w:hanging="720"/>
        <w:rPr>
          <w:rFonts w:ascii="Arial" w:hAnsi="Arial"/>
        </w:rPr>
      </w:pPr>
      <w:r>
        <w:rPr>
          <w:rFonts w:ascii="Arial" w:hAnsi="Arial"/>
        </w:rPr>
        <w:tab/>
        <w:t>(</w:t>
      </w:r>
      <w:r>
        <w:rPr>
          <w:rFonts w:ascii="Arial" w:hAnsi="Arial"/>
          <w:b/>
        </w:rPr>
        <w:t>Déclaration de pertinence</w:t>
      </w:r>
      <w:r>
        <w:rPr>
          <w:rFonts w:ascii="Arial" w:hAnsi="Arial"/>
        </w:rPr>
        <w:t xml:space="preserve">) Dites à votre public en quoi le thème de votre intervention les concerne. </w:t>
      </w:r>
    </w:p>
    <w:tbl>
      <w:tblPr>
        <w:tblStyle w:val="TableGrid"/>
        <w:tblW w:w="0" w:type="auto"/>
        <w:tblInd w:w="-5" w:type="dxa"/>
        <w:tblLook w:val="04A0" w:firstRow="1" w:lastRow="0" w:firstColumn="1" w:lastColumn="0" w:noHBand="0" w:noVBand="1"/>
      </w:tblPr>
      <w:tblGrid>
        <w:gridCol w:w="9355"/>
      </w:tblGrid>
      <w:tr w:rsidR="008438BA" w14:paraId="5661EBCC" w14:textId="77777777" w:rsidTr="00577379">
        <w:tc>
          <w:tcPr>
            <w:tcW w:w="9355" w:type="dxa"/>
          </w:tcPr>
          <w:p w14:paraId="1FEC3C86" w14:textId="77777777" w:rsidR="008438BA" w:rsidRDefault="008438BA" w:rsidP="00577379">
            <w:pPr>
              <w:pStyle w:val="Level1"/>
              <w:rPr>
                <w:rFonts w:ascii="Arial" w:hAnsi="Arial"/>
              </w:rPr>
            </w:pPr>
          </w:p>
          <w:p w14:paraId="44DAA6AA" w14:textId="77777777" w:rsidR="008438BA" w:rsidRDefault="008438BA" w:rsidP="00577379">
            <w:pPr>
              <w:pStyle w:val="Level1"/>
              <w:rPr>
                <w:rFonts w:ascii="Arial" w:hAnsi="Arial"/>
              </w:rPr>
            </w:pPr>
          </w:p>
          <w:p w14:paraId="13389443" w14:textId="77777777" w:rsidR="008438BA" w:rsidRDefault="008438BA" w:rsidP="00577379">
            <w:pPr>
              <w:pStyle w:val="Level1"/>
              <w:rPr>
                <w:rFonts w:ascii="Arial" w:hAnsi="Arial"/>
              </w:rPr>
            </w:pPr>
          </w:p>
          <w:p w14:paraId="7C9C9345" w14:textId="77777777" w:rsidR="008438BA" w:rsidRDefault="008438BA" w:rsidP="00577379">
            <w:pPr>
              <w:pStyle w:val="Level1"/>
              <w:rPr>
                <w:rFonts w:ascii="Arial" w:hAnsi="Arial"/>
              </w:rPr>
            </w:pPr>
          </w:p>
          <w:p w14:paraId="1DCAC278" w14:textId="77777777" w:rsidR="008438BA" w:rsidRDefault="008438BA" w:rsidP="00577379">
            <w:pPr>
              <w:pStyle w:val="Level1"/>
              <w:rPr>
                <w:rFonts w:ascii="Arial" w:hAnsi="Arial"/>
              </w:rPr>
            </w:pPr>
          </w:p>
          <w:p w14:paraId="06932793" w14:textId="77777777" w:rsidR="008438BA" w:rsidRDefault="008438BA" w:rsidP="00577379">
            <w:pPr>
              <w:pStyle w:val="Level1"/>
              <w:rPr>
                <w:rFonts w:ascii="Arial" w:hAnsi="Arial"/>
              </w:rPr>
            </w:pPr>
          </w:p>
        </w:tc>
      </w:tr>
    </w:tbl>
    <w:p w14:paraId="3634E993" w14:textId="26F18857" w:rsidR="00787963" w:rsidRDefault="00787963" w:rsidP="00787963">
      <w:pPr>
        <w:pStyle w:val="Level1"/>
        <w:ind w:left="720"/>
        <w:rPr>
          <w:rFonts w:ascii="Arial" w:hAnsi="Arial"/>
        </w:rPr>
      </w:pPr>
    </w:p>
    <w:p w14:paraId="1B084694" w14:textId="77777777" w:rsidR="00787963" w:rsidRDefault="00787963" w:rsidP="00787963">
      <w:pPr>
        <w:pStyle w:val="Level1"/>
        <w:ind w:left="720"/>
        <w:rPr>
          <w:rFonts w:ascii="Arial" w:hAnsi="Arial"/>
        </w:rPr>
      </w:pPr>
    </w:p>
    <w:p w14:paraId="5F02D4E5" w14:textId="2C9A4AD0" w:rsidR="008438BA" w:rsidRDefault="008438BA" w:rsidP="008438BA">
      <w:pPr>
        <w:pStyle w:val="Level1"/>
        <w:numPr>
          <w:ilvl w:val="0"/>
          <w:numId w:val="43"/>
        </w:numPr>
        <w:ind w:left="720" w:hanging="720"/>
        <w:rPr>
          <w:rFonts w:ascii="Arial" w:hAnsi="Arial"/>
        </w:rPr>
      </w:pPr>
      <w:r>
        <w:rPr>
          <w:rFonts w:ascii="Arial" w:hAnsi="Arial"/>
        </w:rPr>
        <w:lastRenderedPageBreak/>
        <w:tab/>
        <w:t>(</w:t>
      </w:r>
      <w:r>
        <w:rPr>
          <w:rFonts w:ascii="Arial" w:hAnsi="Arial"/>
          <w:b/>
        </w:rPr>
        <w:t>Aperçu</w:t>
      </w:r>
      <w:r>
        <w:rPr>
          <w:rFonts w:ascii="Arial" w:hAnsi="Arial"/>
        </w:rPr>
        <w:t xml:space="preserve">) Révélez brièvement le thème de votre intervention et indiquez quels </w:t>
      </w:r>
      <w:proofErr w:type="gramStart"/>
      <w:r>
        <w:rPr>
          <w:rFonts w:ascii="Arial" w:hAnsi="Arial"/>
        </w:rPr>
        <w:t>seront</w:t>
      </w:r>
      <w:proofErr w:type="gramEnd"/>
      <w:r>
        <w:rPr>
          <w:rFonts w:ascii="Arial" w:hAnsi="Arial"/>
        </w:rPr>
        <w:t xml:space="preserve"> vos principaux points. Votre aperçu est l’énoncé de votre idée/thèse centrale. Vous pouvez copier votre idée centrale notée plus haut et la coller à cet endroit. Votre idée centrale fera un excellent aperçu de votre discours. Votre idée centrale est votre aperçu.</w:t>
      </w:r>
    </w:p>
    <w:tbl>
      <w:tblPr>
        <w:tblStyle w:val="TableGrid"/>
        <w:tblW w:w="0" w:type="auto"/>
        <w:tblInd w:w="-5" w:type="dxa"/>
        <w:tblLook w:val="04A0" w:firstRow="1" w:lastRow="0" w:firstColumn="1" w:lastColumn="0" w:noHBand="0" w:noVBand="1"/>
      </w:tblPr>
      <w:tblGrid>
        <w:gridCol w:w="9355"/>
      </w:tblGrid>
      <w:tr w:rsidR="008438BA" w14:paraId="6FA84518" w14:textId="77777777" w:rsidTr="00577379">
        <w:tc>
          <w:tcPr>
            <w:tcW w:w="9355" w:type="dxa"/>
          </w:tcPr>
          <w:p w14:paraId="0AAE4104" w14:textId="77777777" w:rsidR="008438BA" w:rsidRDefault="008438BA" w:rsidP="00577379">
            <w:pPr>
              <w:pStyle w:val="Level1"/>
              <w:rPr>
                <w:rFonts w:ascii="Arial" w:hAnsi="Arial"/>
              </w:rPr>
            </w:pPr>
          </w:p>
          <w:p w14:paraId="5A00F88A" w14:textId="77777777" w:rsidR="008438BA" w:rsidRDefault="008438BA" w:rsidP="00577379">
            <w:pPr>
              <w:pStyle w:val="Level1"/>
              <w:rPr>
                <w:rFonts w:ascii="Arial" w:hAnsi="Arial"/>
              </w:rPr>
            </w:pPr>
          </w:p>
          <w:p w14:paraId="724BA7E9" w14:textId="77777777" w:rsidR="008438BA" w:rsidRDefault="008438BA" w:rsidP="00577379">
            <w:pPr>
              <w:pStyle w:val="Level1"/>
              <w:rPr>
                <w:rFonts w:ascii="Arial" w:hAnsi="Arial"/>
              </w:rPr>
            </w:pPr>
          </w:p>
          <w:p w14:paraId="5B75976B" w14:textId="77777777" w:rsidR="008438BA" w:rsidRDefault="008438BA" w:rsidP="00577379">
            <w:pPr>
              <w:pStyle w:val="Level1"/>
              <w:rPr>
                <w:rFonts w:ascii="Arial" w:hAnsi="Arial"/>
              </w:rPr>
            </w:pPr>
          </w:p>
          <w:p w14:paraId="493ED4CA" w14:textId="77777777" w:rsidR="008438BA" w:rsidRDefault="008438BA" w:rsidP="00577379">
            <w:pPr>
              <w:pStyle w:val="Level1"/>
              <w:rPr>
                <w:rFonts w:ascii="Arial" w:hAnsi="Arial"/>
              </w:rPr>
            </w:pPr>
          </w:p>
          <w:p w14:paraId="0A7618F6" w14:textId="77777777" w:rsidR="008438BA" w:rsidRDefault="008438BA" w:rsidP="00577379">
            <w:pPr>
              <w:pStyle w:val="Level1"/>
              <w:rPr>
                <w:rFonts w:ascii="Arial" w:hAnsi="Arial"/>
              </w:rPr>
            </w:pPr>
          </w:p>
        </w:tc>
      </w:tr>
    </w:tbl>
    <w:p w14:paraId="256F9E9C" w14:textId="77777777" w:rsidR="008438BA" w:rsidRDefault="008438BA" w:rsidP="008438BA">
      <w:pPr>
        <w:widowControl w:val="0"/>
        <w:rPr>
          <w:rFonts w:ascii="Arial" w:hAnsi="Arial"/>
        </w:rPr>
      </w:pPr>
    </w:p>
    <w:p w14:paraId="462487EF" w14:textId="77777777" w:rsidR="008438BA" w:rsidRDefault="008438BA" w:rsidP="008438BA">
      <w:pPr>
        <w:widowControl w:val="0"/>
        <w:outlineLvl w:val="0"/>
        <w:rPr>
          <w:rFonts w:ascii="Arial" w:hAnsi="Arial"/>
        </w:rPr>
      </w:pPr>
      <w:r>
        <w:rPr>
          <w:rFonts w:ascii="Arial" w:hAnsi="Arial"/>
          <w:b/>
        </w:rPr>
        <w:t>CORPS</w:t>
      </w:r>
      <w:r>
        <w:rPr>
          <w:rFonts w:ascii="Arial" w:hAnsi="Arial"/>
        </w:rPr>
        <w:t xml:space="preserve"> </w:t>
      </w:r>
    </w:p>
    <w:p w14:paraId="027FBDAF" w14:textId="77777777" w:rsidR="008438BA" w:rsidRDefault="008438BA" w:rsidP="008438BA">
      <w:pPr>
        <w:widowControl w:val="0"/>
        <w:rPr>
          <w:rFonts w:ascii="Arial" w:hAnsi="Arial"/>
        </w:rPr>
      </w:pPr>
    </w:p>
    <w:p w14:paraId="799C9E97" w14:textId="12311404" w:rsidR="008438BA" w:rsidRDefault="008438BA" w:rsidP="008438BA">
      <w:pPr>
        <w:pStyle w:val="Level1"/>
        <w:numPr>
          <w:ilvl w:val="0"/>
          <w:numId w:val="44"/>
        </w:numPr>
        <w:ind w:left="720" w:hanging="720"/>
        <w:rPr>
          <w:rFonts w:ascii="Arial" w:hAnsi="Arial"/>
        </w:rPr>
      </w:pPr>
      <w:r>
        <w:rPr>
          <w:rFonts w:ascii="Arial" w:hAnsi="Arial"/>
        </w:rPr>
        <w:tab/>
        <w:t>(</w:t>
      </w:r>
      <w:r>
        <w:rPr>
          <w:rFonts w:ascii="Arial" w:hAnsi="Arial"/>
          <w:b/>
        </w:rPr>
        <w:t>POINT PRINCIPAL 1</w:t>
      </w:r>
      <w:r>
        <w:rPr>
          <w:rFonts w:ascii="Arial" w:hAnsi="Arial"/>
        </w:rPr>
        <w:t xml:space="preserve">) Votre premier point principal se met ici. Il DOIT s’agir d’une phrase complète. Vos points principaux doivent être cohérents avec votre aperçu et votre idée centrale, avoir la même formulation. </w:t>
      </w:r>
    </w:p>
    <w:tbl>
      <w:tblPr>
        <w:tblStyle w:val="TableGrid"/>
        <w:tblW w:w="0" w:type="auto"/>
        <w:tblInd w:w="-5" w:type="dxa"/>
        <w:tblLook w:val="04A0" w:firstRow="1" w:lastRow="0" w:firstColumn="1" w:lastColumn="0" w:noHBand="0" w:noVBand="1"/>
      </w:tblPr>
      <w:tblGrid>
        <w:gridCol w:w="9355"/>
      </w:tblGrid>
      <w:tr w:rsidR="008438BA" w14:paraId="5F89EEC6" w14:textId="77777777" w:rsidTr="00577379">
        <w:tc>
          <w:tcPr>
            <w:tcW w:w="9355" w:type="dxa"/>
          </w:tcPr>
          <w:p w14:paraId="087CF3A8" w14:textId="77777777" w:rsidR="008438BA" w:rsidRDefault="008438BA" w:rsidP="00577379">
            <w:pPr>
              <w:pStyle w:val="Level1"/>
              <w:rPr>
                <w:rFonts w:ascii="Arial" w:hAnsi="Arial"/>
              </w:rPr>
            </w:pPr>
          </w:p>
          <w:p w14:paraId="3C9C34B2" w14:textId="77777777" w:rsidR="008438BA" w:rsidRDefault="008438BA" w:rsidP="00577379">
            <w:pPr>
              <w:pStyle w:val="Level1"/>
              <w:rPr>
                <w:rFonts w:ascii="Arial" w:hAnsi="Arial"/>
              </w:rPr>
            </w:pPr>
          </w:p>
          <w:p w14:paraId="4F9E6123" w14:textId="77777777" w:rsidR="008438BA" w:rsidRDefault="008438BA" w:rsidP="00577379">
            <w:pPr>
              <w:pStyle w:val="Level1"/>
              <w:rPr>
                <w:rFonts w:ascii="Arial" w:hAnsi="Arial"/>
              </w:rPr>
            </w:pPr>
          </w:p>
          <w:p w14:paraId="0A0158B4" w14:textId="77777777" w:rsidR="008438BA" w:rsidRDefault="008438BA" w:rsidP="00577379">
            <w:pPr>
              <w:pStyle w:val="Level1"/>
              <w:rPr>
                <w:rFonts w:ascii="Arial" w:hAnsi="Arial"/>
              </w:rPr>
            </w:pPr>
          </w:p>
          <w:p w14:paraId="70B4B4D3" w14:textId="77777777" w:rsidR="008438BA" w:rsidRPr="0001135B" w:rsidRDefault="008438BA" w:rsidP="00577379">
            <w:pPr>
              <w:pStyle w:val="Level1"/>
              <w:rPr>
                <w:rFonts w:ascii="Arial" w:hAnsi="Arial"/>
              </w:rPr>
            </w:pPr>
          </w:p>
        </w:tc>
      </w:tr>
    </w:tbl>
    <w:p w14:paraId="4999FFF7" w14:textId="77777777" w:rsidR="008438BA" w:rsidRDefault="008438BA" w:rsidP="008438BA">
      <w:pPr>
        <w:widowControl w:val="0"/>
        <w:rPr>
          <w:rFonts w:ascii="Arial" w:hAnsi="Arial"/>
        </w:rPr>
      </w:pPr>
    </w:p>
    <w:p w14:paraId="33FD7EFF" w14:textId="57189D76" w:rsidR="008438BA" w:rsidRDefault="008438BA" w:rsidP="008438BA">
      <w:pPr>
        <w:pStyle w:val="Level1"/>
        <w:rPr>
          <w:rFonts w:ascii="Arial" w:hAnsi="Arial"/>
        </w:rPr>
      </w:pPr>
      <w:r>
        <w:rPr>
          <w:rFonts w:ascii="Arial" w:hAnsi="Arial"/>
          <w:b/>
        </w:rPr>
        <w:t>Preuve :</w:t>
      </w:r>
      <w:r>
        <w:rPr>
          <w:rFonts w:ascii="Arial" w:hAnsi="Arial"/>
        </w:rPr>
        <w:t xml:space="preserve"> Étayez votre point principal avec une preuve.</w:t>
      </w:r>
    </w:p>
    <w:tbl>
      <w:tblPr>
        <w:tblStyle w:val="TableGrid"/>
        <w:tblW w:w="0" w:type="auto"/>
        <w:tblInd w:w="-5" w:type="dxa"/>
        <w:tblLook w:val="04A0" w:firstRow="1" w:lastRow="0" w:firstColumn="1" w:lastColumn="0" w:noHBand="0" w:noVBand="1"/>
      </w:tblPr>
      <w:tblGrid>
        <w:gridCol w:w="9355"/>
      </w:tblGrid>
      <w:tr w:rsidR="008438BA" w14:paraId="37AC6BC8" w14:textId="77777777" w:rsidTr="00577379">
        <w:tc>
          <w:tcPr>
            <w:tcW w:w="9355" w:type="dxa"/>
          </w:tcPr>
          <w:p w14:paraId="1EFDD56E" w14:textId="77777777" w:rsidR="008438BA" w:rsidRDefault="008438BA" w:rsidP="00577379">
            <w:pPr>
              <w:pStyle w:val="Level1"/>
              <w:rPr>
                <w:rFonts w:ascii="Arial" w:hAnsi="Arial"/>
              </w:rPr>
            </w:pPr>
          </w:p>
          <w:p w14:paraId="0AF199CE" w14:textId="77777777" w:rsidR="008438BA" w:rsidRDefault="008438BA" w:rsidP="00577379">
            <w:pPr>
              <w:pStyle w:val="Level1"/>
              <w:rPr>
                <w:rFonts w:ascii="Arial" w:hAnsi="Arial"/>
              </w:rPr>
            </w:pPr>
          </w:p>
          <w:p w14:paraId="71A63A31" w14:textId="77777777" w:rsidR="008438BA" w:rsidRDefault="008438BA" w:rsidP="00577379">
            <w:pPr>
              <w:pStyle w:val="Level1"/>
              <w:rPr>
                <w:rFonts w:ascii="Arial" w:hAnsi="Arial"/>
              </w:rPr>
            </w:pPr>
          </w:p>
          <w:p w14:paraId="11135926" w14:textId="77777777" w:rsidR="008438BA" w:rsidRDefault="008438BA" w:rsidP="00577379">
            <w:pPr>
              <w:pStyle w:val="Level1"/>
              <w:rPr>
                <w:rFonts w:ascii="Arial" w:hAnsi="Arial"/>
              </w:rPr>
            </w:pPr>
          </w:p>
          <w:p w14:paraId="2E4FB749" w14:textId="77777777" w:rsidR="008438BA" w:rsidRDefault="008438BA" w:rsidP="00577379">
            <w:pPr>
              <w:pStyle w:val="Level1"/>
              <w:rPr>
                <w:rFonts w:ascii="Arial" w:hAnsi="Arial"/>
              </w:rPr>
            </w:pPr>
          </w:p>
          <w:p w14:paraId="43373300" w14:textId="77777777" w:rsidR="008438BA" w:rsidRPr="0001135B" w:rsidRDefault="008438BA" w:rsidP="00577379">
            <w:pPr>
              <w:pStyle w:val="Level1"/>
              <w:rPr>
                <w:rFonts w:ascii="Arial" w:hAnsi="Arial"/>
              </w:rPr>
            </w:pPr>
          </w:p>
        </w:tc>
      </w:tr>
    </w:tbl>
    <w:p w14:paraId="6CAF96E5" w14:textId="77777777" w:rsidR="008438BA" w:rsidRDefault="008438BA" w:rsidP="008438BA">
      <w:pPr>
        <w:widowControl w:val="0"/>
        <w:rPr>
          <w:rFonts w:ascii="Arial" w:hAnsi="Arial"/>
        </w:rPr>
      </w:pPr>
    </w:p>
    <w:p w14:paraId="273CB4B9" w14:textId="30DF0514" w:rsidR="008438BA" w:rsidRDefault="008438BA" w:rsidP="008438BA">
      <w:pPr>
        <w:pStyle w:val="Level1"/>
        <w:rPr>
          <w:rFonts w:ascii="Arial" w:hAnsi="Arial"/>
        </w:rPr>
      </w:pPr>
      <w:r>
        <w:rPr>
          <w:rFonts w:ascii="Arial" w:hAnsi="Arial"/>
          <w:b/>
        </w:rPr>
        <w:t>Explication de la preuve :</w:t>
      </w:r>
      <w:r>
        <w:rPr>
          <w:rFonts w:ascii="Arial" w:hAnsi="Arial"/>
        </w:rPr>
        <w:t xml:space="preserve"> Expliquez comment votre élément de preuve corrobore vos arguments.</w:t>
      </w:r>
    </w:p>
    <w:tbl>
      <w:tblPr>
        <w:tblStyle w:val="TableGrid"/>
        <w:tblW w:w="0" w:type="auto"/>
        <w:tblInd w:w="-5" w:type="dxa"/>
        <w:tblLook w:val="04A0" w:firstRow="1" w:lastRow="0" w:firstColumn="1" w:lastColumn="0" w:noHBand="0" w:noVBand="1"/>
      </w:tblPr>
      <w:tblGrid>
        <w:gridCol w:w="9355"/>
      </w:tblGrid>
      <w:tr w:rsidR="008438BA" w14:paraId="4EB5BA39" w14:textId="77777777" w:rsidTr="00577379">
        <w:tc>
          <w:tcPr>
            <w:tcW w:w="9355" w:type="dxa"/>
          </w:tcPr>
          <w:p w14:paraId="5EEDD57A" w14:textId="77777777" w:rsidR="008438BA" w:rsidRDefault="008438BA" w:rsidP="00577379">
            <w:pPr>
              <w:pStyle w:val="Level1"/>
              <w:rPr>
                <w:rFonts w:ascii="Arial" w:hAnsi="Arial"/>
              </w:rPr>
            </w:pPr>
          </w:p>
          <w:p w14:paraId="652392F8" w14:textId="77777777" w:rsidR="008438BA" w:rsidRDefault="008438BA" w:rsidP="00577379">
            <w:pPr>
              <w:pStyle w:val="Level1"/>
              <w:rPr>
                <w:rFonts w:ascii="Arial" w:hAnsi="Arial"/>
              </w:rPr>
            </w:pPr>
          </w:p>
          <w:p w14:paraId="20CA1248" w14:textId="77777777" w:rsidR="008438BA" w:rsidRDefault="008438BA" w:rsidP="00577379">
            <w:pPr>
              <w:pStyle w:val="Level1"/>
              <w:rPr>
                <w:rFonts w:ascii="Arial" w:hAnsi="Arial"/>
              </w:rPr>
            </w:pPr>
          </w:p>
          <w:p w14:paraId="032C1400" w14:textId="77777777" w:rsidR="008438BA" w:rsidRDefault="008438BA" w:rsidP="00577379">
            <w:pPr>
              <w:pStyle w:val="Level1"/>
              <w:rPr>
                <w:rFonts w:ascii="Arial" w:hAnsi="Arial"/>
              </w:rPr>
            </w:pPr>
          </w:p>
          <w:p w14:paraId="4D07EE2F" w14:textId="77777777" w:rsidR="008438BA" w:rsidRDefault="008438BA" w:rsidP="00577379">
            <w:pPr>
              <w:pStyle w:val="Level1"/>
              <w:rPr>
                <w:rFonts w:ascii="Arial" w:hAnsi="Arial"/>
              </w:rPr>
            </w:pPr>
          </w:p>
          <w:p w14:paraId="44496508" w14:textId="77777777" w:rsidR="008438BA" w:rsidRPr="0001135B" w:rsidRDefault="008438BA" w:rsidP="00577379">
            <w:pPr>
              <w:pStyle w:val="Level1"/>
              <w:rPr>
                <w:rFonts w:ascii="Arial" w:hAnsi="Arial"/>
              </w:rPr>
            </w:pPr>
          </w:p>
        </w:tc>
      </w:tr>
    </w:tbl>
    <w:p w14:paraId="2CB60023" w14:textId="77777777" w:rsidR="008438BA" w:rsidRDefault="008438BA" w:rsidP="008438BA">
      <w:pPr>
        <w:widowControl w:val="0"/>
        <w:rPr>
          <w:rFonts w:ascii="Arial" w:hAnsi="Arial"/>
        </w:rPr>
      </w:pPr>
    </w:p>
    <w:p w14:paraId="5D3019FA" w14:textId="77777777" w:rsidR="008438BA" w:rsidRPr="0092422E" w:rsidRDefault="008438BA" w:rsidP="008438BA">
      <w:pPr>
        <w:widowControl w:val="0"/>
        <w:rPr>
          <w:rFonts w:ascii="Arial" w:hAnsi="Arial"/>
          <w:i/>
        </w:rPr>
      </w:pPr>
      <w:r>
        <w:rPr>
          <w:rFonts w:ascii="Arial" w:hAnsi="Arial"/>
          <w:i/>
        </w:rPr>
        <w:t xml:space="preserve">Répétez les preuves et l’explication des preuves si vous en avez plusieurs. </w:t>
      </w:r>
    </w:p>
    <w:p w14:paraId="19616ECE" w14:textId="666D9373" w:rsidR="008438BA" w:rsidRDefault="006448EB" w:rsidP="006448EB">
      <w:pPr>
        <w:pStyle w:val="Level1"/>
        <w:numPr>
          <w:ilvl w:val="0"/>
          <w:numId w:val="44"/>
        </w:numPr>
        <w:ind w:left="720" w:hanging="720"/>
        <w:rPr>
          <w:rFonts w:ascii="Arial" w:hAnsi="Arial"/>
        </w:rPr>
      </w:pPr>
      <w:r>
        <w:rPr>
          <w:rFonts w:ascii="Arial" w:hAnsi="Arial"/>
          <w:b/>
        </w:rPr>
        <w:tab/>
      </w:r>
      <w:r>
        <w:rPr>
          <w:rFonts w:ascii="Arial" w:hAnsi="Arial"/>
          <w:bCs/>
        </w:rPr>
        <w:t>(</w:t>
      </w:r>
      <w:r>
        <w:rPr>
          <w:rFonts w:ascii="Arial" w:hAnsi="Arial"/>
          <w:b/>
        </w:rPr>
        <w:t>POINT PRINCIPAL 2</w:t>
      </w:r>
      <w:r>
        <w:rPr>
          <w:rFonts w:ascii="Arial" w:hAnsi="Arial"/>
        </w:rPr>
        <w:t xml:space="preserve">) Votre premier point principal se met ici. Il DOIT s’agir d’une phrase complète. Vos points principaux doivent être cohérents avec votre aperçu et votre idée centrale, avoir la même formulation. </w:t>
      </w:r>
    </w:p>
    <w:tbl>
      <w:tblPr>
        <w:tblStyle w:val="TableGrid"/>
        <w:tblW w:w="0" w:type="auto"/>
        <w:tblInd w:w="-5" w:type="dxa"/>
        <w:tblLook w:val="04A0" w:firstRow="1" w:lastRow="0" w:firstColumn="1" w:lastColumn="0" w:noHBand="0" w:noVBand="1"/>
      </w:tblPr>
      <w:tblGrid>
        <w:gridCol w:w="9355"/>
      </w:tblGrid>
      <w:tr w:rsidR="008438BA" w14:paraId="284513E4" w14:textId="77777777" w:rsidTr="00577379">
        <w:tc>
          <w:tcPr>
            <w:tcW w:w="9355" w:type="dxa"/>
          </w:tcPr>
          <w:p w14:paraId="49E4864A" w14:textId="77777777" w:rsidR="008438BA" w:rsidRDefault="008438BA" w:rsidP="00577379">
            <w:pPr>
              <w:pStyle w:val="Level1"/>
              <w:rPr>
                <w:rFonts w:ascii="Arial" w:hAnsi="Arial"/>
              </w:rPr>
            </w:pPr>
          </w:p>
          <w:p w14:paraId="352978A4" w14:textId="77777777" w:rsidR="008438BA" w:rsidRDefault="008438BA" w:rsidP="00577379">
            <w:pPr>
              <w:pStyle w:val="Level1"/>
              <w:rPr>
                <w:rFonts w:ascii="Arial" w:hAnsi="Arial"/>
              </w:rPr>
            </w:pPr>
          </w:p>
          <w:p w14:paraId="1305EFB1" w14:textId="77777777" w:rsidR="008438BA" w:rsidRDefault="008438BA" w:rsidP="00577379">
            <w:pPr>
              <w:pStyle w:val="Level1"/>
              <w:rPr>
                <w:rFonts w:ascii="Arial" w:hAnsi="Arial"/>
              </w:rPr>
            </w:pPr>
          </w:p>
          <w:p w14:paraId="65C9110C" w14:textId="77777777" w:rsidR="008438BA" w:rsidRDefault="008438BA" w:rsidP="00577379">
            <w:pPr>
              <w:pStyle w:val="Level1"/>
              <w:rPr>
                <w:rFonts w:ascii="Arial" w:hAnsi="Arial"/>
              </w:rPr>
            </w:pPr>
          </w:p>
          <w:p w14:paraId="6D9FD897" w14:textId="77777777" w:rsidR="008438BA" w:rsidRPr="0001135B" w:rsidRDefault="008438BA" w:rsidP="00577379">
            <w:pPr>
              <w:pStyle w:val="Level1"/>
              <w:rPr>
                <w:rFonts w:ascii="Arial" w:hAnsi="Arial"/>
              </w:rPr>
            </w:pPr>
          </w:p>
        </w:tc>
      </w:tr>
    </w:tbl>
    <w:p w14:paraId="7D18CF31" w14:textId="14BE8922" w:rsidR="008438BA" w:rsidRDefault="008438BA" w:rsidP="008438BA">
      <w:pPr>
        <w:pStyle w:val="Level1"/>
        <w:rPr>
          <w:rFonts w:ascii="Arial" w:hAnsi="Arial"/>
        </w:rPr>
      </w:pPr>
      <w:r>
        <w:rPr>
          <w:rFonts w:ascii="Arial" w:hAnsi="Arial"/>
          <w:b/>
        </w:rPr>
        <w:lastRenderedPageBreak/>
        <w:t>Preuve :</w:t>
      </w:r>
      <w:r>
        <w:rPr>
          <w:rFonts w:ascii="Arial" w:hAnsi="Arial"/>
        </w:rPr>
        <w:t xml:space="preserve"> Étayez votre point principal avec une preuve. </w:t>
      </w:r>
    </w:p>
    <w:tbl>
      <w:tblPr>
        <w:tblStyle w:val="TableGrid"/>
        <w:tblW w:w="0" w:type="auto"/>
        <w:tblInd w:w="-5" w:type="dxa"/>
        <w:tblLook w:val="04A0" w:firstRow="1" w:lastRow="0" w:firstColumn="1" w:lastColumn="0" w:noHBand="0" w:noVBand="1"/>
      </w:tblPr>
      <w:tblGrid>
        <w:gridCol w:w="9355"/>
      </w:tblGrid>
      <w:tr w:rsidR="008438BA" w14:paraId="3255BEE0" w14:textId="77777777" w:rsidTr="00577379">
        <w:tc>
          <w:tcPr>
            <w:tcW w:w="9355" w:type="dxa"/>
          </w:tcPr>
          <w:p w14:paraId="3BD181F0" w14:textId="77777777" w:rsidR="008438BA" w:rsidRDefault="008438BA" w:rsidP="00577379">
            <w:pPr>
              <w:pStyle w:val="Level1"/>
              <w:rPr>
                <w:rFonts w:ascii="Arial" w:hAnsi="Arial"/>
              </w:rPr>
            </w:pPr>
          </w:p>
          <w:p w14:paraId="6F72A6D5" w14:textId="77777777" w:rsidR="008438BA" w:rsidRDefault="008438BA" w:rsidP="00577379">
            <w:pPr>
              <w:pStyle w:val="Level1"/>
              <w:rPr>
                <w:rFonts w:ascii="Arial" w:hAnsi="Arial"/>
              </w:rPr>
            </w:pPr>
          </w:p>
          <w:p w14:paraId="1C7720A2" w14:textId="77777777" w:rsidR="008438BA" w:rsidRDefault="008438BA" w:rsidP="00577379">
            <w:pPr>
              <w:pStyle w:val="Level1"/>
              <w:rPr>
                <w:rFonts w:ascii="Arial" w:hAnsi="Arial"/>
              </w:rPr>
            </w:pPr>
          </w:p>
          <w:p w14:paraId="212BA605" w14:textId="77777777" w:rsidR="008438BA" w:rsidRDefault="008438BA" w:rsidP="00577379">
            <w:pPr>
              <w:pStyle w:val="Level1"/>
              <w:rPr>
                <w:rFonts w:ascii="Arial" w:hAnsi="Arial"/>
              </w:rPr>
            </w:pPr>
          </w:p>
          <w:p w14:paraId="228CC604" w14:textId="77777777" w:rsidR="008438BA" w:rsidRDefault="008438BA" w:rsidP="00577379">
            <w:pPr>
              <w:pStyle w:val="Level1"/>
              <w:rPr>
                <w:rFonts w:ascii="Arial" w:hAnsi="Arial"/>
              </w:rPr>
            </w:pPr>
          </w:p>
          <w:p w14:paraId="0D9543C6" w14:textId="77777777" w:rsidR="008438BA" w:rsidRPr="0001135B" w:rsidRDefault="008438BA" w:rsidP="00577379">
            <w:pPr>
              <w:pStyle w:val="Level1"/>
              <w:rPr>
                <w:rFonts w:ascii="Arial" w:hAnsi="Arial"/>
              </w:rPr>
            </w:pPr>
          </w:p>
        </w:tc>
      </w:tr>
    </w:tbl>
    <w:p w14:paraId="6EB5980E" w14:textId="77777777" w:rsidR="00842E74" w:rsidRDefault="00842E74" w:rsidP="008438BA">
      <w:pPr>
        <w:pStyle w:val="Level1"/>
        <w:rPr>
          <w:rFonts w:ascii="Arial" w:hAnsi="Arial"/>
          <w:b/>
        </w:rPr>
      </w:pPr>
    </w:p>
    <w:p w14:paraId="11A945FB" w14:textId="77777777" w:rsidR="00842E74" w:rsidRDefault="00842E74" w:rsidP="008438BA">
      <w:pPr>
        <w:pStyle w:val="Level1"/>
        <w:rPr>
          <w:rFonts w:ascii="Arial" w:hAnsi="Arial"/>
          <w:b/>
        </w:rPr>
      </w:pPr>
    </w:p>
    <w:p w14:paraId="1E8856D7" w14:textId="479747C6" w:rsidR="008438BA" w:rsidRDefault="008438BA" w:rsidP="008438BA">
      <w:pPr>
        <w:pStyle w:val="Level1"/>
        <w:rPr>
          <w:rFonts w:ascii="Arial" w:hAnsi="Arial"/>
        </w:rPr>
      </w:pPr>
      <w:r>
        <w:rPr>
          <w:rFonts w:ascii="Arial" w:hAnsi="Arial"/>
          <w:b/>
        </w:rPr>
        <w:t>Explication de la preuve :</w:t>
      </w:r>
      <w:r>
        <w:rPr>
          <w:rFonts w:ascii="Arial" w:hAnsi="Arial"/>
        </w:rPr>
        <w:t xml:space="preserve"> Expliquez comment votre élément de preuve corrobore vos arguments. </w:t>
      </w:r>
    </w:p>
    <w:tbl>
      <w:tblPr>
        <w:tblStyle w:val="TableGrid"/>
        <w:tblW w:w="0" w:type="auto"/>
        <w:tblInd w:w="-5" w:type="dxa"/>
        <w:tblLook w:val="04A0" w:firstRow="1" w:lastRow="0" w:firstColumn="1" w:lastColumn="0" w:noHBand="0" w:noVBand="1"/>
      </w:tblPr>
      <w:tblGrid>
        <w:gridCol w:w="9355"/>
      </w:tblGrid>
      <w:tr w:rsidR="008438BA" w14:paraId="5DC04A57" w14:textId="77777777" w:rsidTr="00577379">
        <w:tc>
          <w:tcPr>
            <w:tcW w:w="9355" w:type="dxa"/>
          </w:tcPr>
          <w:p w14:paraId="6F784A2C" w14:textId="77777777" w:rsidR="008438BA" w:rsidRDefault="008438BA" w:rsidP="00577379">
            <w:pPr>
              <w:pStyle w:val="Level1"/>
              <w:rPr>
                <w:rFonts w:ascii="Arial" w:hAnsi="Arial"/>
              </w:rPr>
            </w:pPr>
          </w:p>
          <w:p w14:paraId="74C2728B" w14:textId="77777777" w:rsidR="008438BA" w:rsidRDefault="008438BA" w:rsidP="00577379">
            <w:pPr>
              <w:pStyle w:val="Level1"/>
              <w:rPr>
                <w:rFonts w:ascii="Arial" w:hAnsi="Arial"/>
              </w:rPr>
            </w:pPr>
          </w:p>
          <w:p w14:paraId="62B12260" w14:textId="77777777" w:rsidR="008438BA" w:rsidRDefault="008438BA" w:rsidP="00577379">
            <w:pPr>
              <w:pStyle w:val="Level1"/>
              <w:rPr>
                <w:rFonts w:ascii="Arial" w:hAnsi="Arial"/>
              </w:rPr>
            </w:pPr>
          </w:p>
          <w:p w14:paraId="40809BA9" w14:textId="77777777" w:rsidR="008438BA" w:rsidRDefault="008438BA" w:rsidP="00577379">
            <w:pPr>
              <w:pStyle w:val="Level1"/>
              <w:rPr>
                <w:rFonts w:ascii="Arial" w:hAnsi="Arial"/>
              </w:rPr>
            </w:pPr>
          </w:p>
          <w:p w14:paraId="20E0739E" w14:textId="77777777" w:rsidR="008438BA" w:rsidRPr="0001135B" w:rsidRDefault="008438BA" w:rsidP="00577379">
            <w:pPr>
              <w:pStyle w:val="Level1"/>
              <w:rPr>
                <w:rFonts w:ascii="Arial" w:hAnsi="Arial"/>
              </w:rPr>
            </w:pPr>
          </w:p>
        </w:tc>
      </w:tr>
    </w:tbl>
    <w:p w14:paraId="34F0D28F" w14:textId="77777777" w:rsidR="008438BA" w:rsidRDefault="008438BA" w:rsidP="008438BA">
      <w:pPr>
        <w:widowControl w:val="0"/>
        <w:rPr>
          <w:rFonts w:ascii="Arial" w:hAnsi="Arial"/>
          <w:i/>
        </w:rPr>
      </w:pPr>
    </w:p>
    <w:p w14:paraId="15CA8175" w14:textId="77777777" w:rsidR="008438BA" w:rsidRDefault="008438BA" w:rsidP="008438BA">
      <w:pPr>
        <w:widowControl w:val="0"/>
        <w:rPr>
          <w:rFonts w:ascii="Arial" w:hAnsi="Arial"/>
          <w:i/>
        </w:rPr>
      </w:pPr>
    </w:p>
    <w:p w14:paraId="14D52040" w14:textId="77777777" w:rsidR="008438BA" w:rsidRPr="001C209F" w:rsidRDefault="008438BA" w:rsidP="008438BA">
      <w:pPr>
        <w:widowControl w:val="0"/>
        <w:rPr>
          <w:rFonts w:ascii="Arial" w:hAnsi="Arial"/>
          <w:i/>
        </w:rPr>
      </w:pPr>
      <w:r>
        <w:rPr>
          <w:rFonts w:ascii="Arial" w:hAnsi="Arial"/>
          <w:i/>
        </w:rPr>
        <w:t xml:space="preserve">Répétez les preuves et l’explication des preuves si vous en avez plusieurs. </w:t>
      </w:r>
    </w:p>
    <w:p w14:paraId="4F42FA4F" w14:textId="77777777" w:rsidR="008438BA" w:rsidRDefault="008438BA" w:rsidP="008438BA">
      <w:pPr>
        <w:widowControl w:val="0"/>
        <w:outlineLvl w:val="0"/>
        <w:rPr>
          <w:rFonts w:ascii="Arial" w:hAnsi="Arial"/>
        </w:rPr>
      </w:pPr>
      <w:r>
        <w:rPr>
          <w:rFonts w:ascii="Arial" w:hAnsi="Arial"/>
          <w:b/>
        </w:rPr>
        <w:t xml:space="preserve">CONCLUSION </w:t>
      </w:r>
    </w:p>
    <w:p w14:paraId="57899857" w14:textId="77777777" w:rsidR="008438BA" w:rsidRDefault="008438BA" w:rsidP="008438BA">
      <w:pPr>
        <w:widowControl w:val="0"/>
        <w:rPr>
          <w:rFonts w:ascii="Arial" w:hAnsi="Arial"/>
        </w:rPr>
      </w:pPr>
    </w:p>
    <w:p w14:paraId="54A6342B" w14:textId="39A81C50" w:rsidR="008438BA" w:rsidRPr="001C209F" w:rsidRDefault="008438BA" w:rsidP="008438BA">
      <w:pPr>
        <w:pStyle w:val="Level1"/>
        <w:numPr>
          <w:ilvl w:val="0"/>
          <w:numId w:val="45"/>
        </w:numPr>
        <w:ind w:left="720" w:hanging="720"/>
        <w:rPr>
          <w:rFonts w:ascii="Arial" w:hAnsi="Arial"/>
        </w:rPr>
      </w:pPr>
      <w:r>
        <w:rPr>
          <w:rFonts w:ascii="Arial" w:hAnsi="Arial"/>
        </w:rPr>
        <w:tab/>
        <w:t>(</w:t>
      </w:r>
      <w:r>
        <w:rPr>
          <w:rFonts w:ascii="Arial" w:hAnsi="Arial"/>
          <w:b/>
        </w:rPr>
        <w:t>Récapitulatif</w:t>
      </w:r>
      <w:r>
        <w:rPr>
          <w:rFonts w:ascii="Arial" w:hAnsi="Arial"/>
        </w:rPr>
        <w:t>) Résumez vos principaux points. Soyez précis et concis. Donnez un exemple de chaque point principal.</w:t>
      </w:r>
    </w:p>
    <w:p w14:paraId="072C4B6A" w14:textId="77777777" w:rsidR="008438BA" w:rsidRDefault="008438BA" w:rsidP="008438BA">
      <w:pPr>
        <w:pStyle w:val="Level1"/>
        <w:rPr>
          <w:rFonts w:ascii="Arial" w:hAnsi="Arial"/>
        </w:rPr>
      </w:pPr>
    </w:p>
    <w:tbl>
      <w:tblPr>
        <w:tblStyle w:val="TableGrid"/>
        <w:tblW w:w="0" w:type="auto"/>
        <w:tblLook w:val="04A0" w:firstRow="1" w:lastRow="0" w:firstColumn="1" w:lastColumn="0" w:noHBand="0" w:noVBand="1"/>
      </w:tblPr>
      <w:tblGrid>
        <w:gridCol w:w="9350"/>
      </w:tblGrid>
      <w:tr w:rsidR="008438BA" w14:paraId="039F2A80" w14:textId="77777777" w:rsidTr="00577379">
        <w:tc>
          <w:tcPr>
            <w:tcW w:w="9350" w:type="dxa"/>
          </w:tcPr>
          <w:p w14:paraId="4955C34D" w14:textId="77777777" w:rsidR="008438BA" w:rsidRDefault="008438BA" w:rsidP="00577379">
            <w:pPr>
              <w:pStyle w:val="Level1"/>
              <w:rPr>
                <w:rFonts w:ascii="Arial" w:hAnsi="Arial"/>
              </w:rPr>
            </w:pPr>
          </w:p>
          <w:p w14:paraId="7A3237BD" w14:textId="77777777" w:rsidR="008438BA" w:rsidRDefault="008438BA" w:rsidP="00577379">
            <w:pPr>
              <w:pStyle w:val="Level1"/>
              <w:rPr>
                <w:rFonts w:ascii="Arial" w:hAnsi="Arial"/>
              </w:rPr>
            </w:pPr>
            <w:r>
              <w:rPr>
                <w:rFonts w:ascii="Arial" w:hAnsi="Arial"/>
              </w:rPr>
              <w:t>Résumé du PP1 :</w:t>
            </w:r>
          </w:p>
          <w:p w14:paraId="73913489" w14:textId="77777777" w:rsidR="008438BA" w:rsidRDefault="008438BA" w:rsidP="00577379">
            <w:pPr>
              <w:pStyle w:val="Level1"/>
              <w:rPr>
                <w:rFonts w:ascii="Arial" w:hAnsi="Arial"/>
              </w:rPr>
            </w:pPr>
          </w:p>
          <w:p w14:paraId="249954BF" w14:textId="77777777" w:rsidR="008438BA" w:rsidRDefault="008438BA" w:rsidP="00577379">
            <w:pPr>
              <w:pStyle w:val="Level1"/>
              <w:rPr>
                <w:rFonts w:ascii="Arial" w:hAnsi="Arial"/>
              </w:rPr>
            </w:pPr>
          </w:p>
          <w:p w14:paraId="2954E94C" w14:textId="77777777" w:rsidR="008438BA" w:rsidRDefault="008438BA" w:rsidP="00577379">
            <w:pPr>
              <w:pStyle w:val="Level1"/>
              <w:rPr>
                <w:rFonts w:ascii="Arial" w:hAnsi="Arial"/>
              </w:rPr>
            </w:pPr>
          </w:p>
          <w:p w14:paraId="3986CE25" w14:textId="77777777" w:rsidR="008438BA" w:rsidRDefault="008438BA" w:rsidP="00577379">
            <w:pPr>
              <w:pStyle w:val="Level1"/>
              <w:rPr>
                <w:rFonts w:ascii="Arial" w:hAnsi="Arial"/>
              </w:rPr>
            </w:pPr>
          </w:p>
        </w:tc>
      </w:tr>
    </w:tbl>
    <w:p w14:paraId="0C2E27CD" w14:textId="77777777" w:rsidR="008438BA" w:rsidRDefault="008438BA" w:rsidP="008438BA">
      <w:pPr>
        <w:pStyle w:val="Level1"/>
        <w:rPr>
          <w:rFonts w:ascii="Arial" w:hAnsi="Arial"/>
        </w:rPr>
      </w:pPr>
    </w:p>
    <w:tbl>
      <w:tblPr>
        <w:tblStyle w:val="TableGrid"/>
        <w:tblW w:w="0" w:type="auto"/>
        <w:tblLook w:val="04A0" w:firstRow="1" w:lastRow="0" w:firstColumn="1" w:lastColumn="0" w:noHBand="0" w:noVBand="1"/>
      </w:tblPr>
      <w:tblGrid>
        <w:gridCol w:w="9350"/>
      </w:tblGrid>
      <w:tr w:rsidR="008438BA" w14:paraId="11F2B9FF" w14:textId="77777777" w:rsidTr="00577379">
        <w:tc>
          <w:tcPr>
            <w:tcW w:w="9350" w:type="dxa"/>
          </w:tcPr>
          <w:p w14:paraId="61B998E5" w14:textId="77777777" w:rsidR="008438BA" w:rsidRDefault="008438BA" w:rsidP="00577379">
            <w:pPr>
              <w:pStyle w:val="Level1"/>
              <w:rPr>
                <w:rFonts w:ascii="Arial" w:hAnsi="Arial"/>
              </w:rPr>
            </w:pPr>
          </w:p>
          <w:p w14:paraId="282B7697" w14:textId="77777777" w:rsidR="008438BA" w:rsidRDefault="008438BA" w:rsidP="00577379">
            <w:pPr>
              <w:pStyle w:val="Level1"/>
              <w:rPr>
                <w:rFonts w:ascii="Arial" w:hAnsi="Arial"/>
              </w:rPr>
            </w:pPr>
            <w:r>
              <w:rPr>
                <w:rFonts w:ascii="Arial" w:hAnsi="Arial"/>
              </w:rPr>
              <w:t>Résumé du PP2 :</w:t>
            </w:r>
          </w:p>
          <w:p w14:paraId="267139D3" w14:textId="77777777" w:rsidR="008438BA" w:rsidRDefault="008438BA" w:rsidP="00577379">
            <w:pPr>
              <w:pStyle w:val="Level1"/>
              <w:rPr>
                <w:rFonts w:ascii="Arial" w:hAnsi="Arial"/>
              </w:rPr>
            </w:pPr>
          </w:p>
          <w:p w14:paraId="60C42B9E" w14:textId="77777777" w:rsidR="008438BA" w:rsidRDefault="008438BA" w:rsidP="00577379">
            <w:pPr>
              <w:pStyle w:val="Level1"/>
              <w:rPr>
                <w:rFonts w:ascii="Arial" w:hAnsi="Arial"/>
              </w:rPr>
            </w:pPr>
          </w:p>
          <w:p w14:paraId="60CA2FAD" w14:textId="77777777" w:rsidR="008438BA" w:rsidRDefault="008438BA" w:rsidP="00577379">
            <w:pPr>
              <w:pStyle w:val="Level1"/>
              <w:rPr>
                <w:rFonts w:ascii="Arial" w:hAnsi="Arial"/>
              </w:rPr>
            </w:pPr>
          </w:p>
          <w:p w14:paraId="4793F389" w14:textId="77777777" w:rsidR="008438BA" w:rsidRDefault="008438BA" w:rsidP="00577379">
            <w:pPr>
              <w:pStyle w:val="Level1"/>
              <w:rPr>
                <w:rFonts w:ascii="Arial" w:hAnsi="Arial"/>
              </w:rPr>
            </w:pPr>
          </w:p>
        </w:tc>
      </w:tr>
    </w:tbl>
    <w:p w14:paraId="27D61C58" w14:textId="77777777" w:rsidR="008438BA" w:rsidRDefault="008438BA" w:rsidP="008438BA">
      <w:pPr>
        <w:widowControl w:val="0"/>
        <w:rPr>
          <w:rFonts w:ascii="Arial" w:hAnsi="Arial"/>
        </w:rPr>
      </w:pPr>
    </w:p>
    <w:p w14:paraId="5C0A11FE" w14:textId="684CED78" w:rsidR="008438BA" w:rsidRPr="00787963" w:rsidRDefault="008438BA" w:rsidP="00787963">
      <w:pPr>
        <w:pStyle w:val="Level1"/>
        <w:numPr>
          <w:ilvl w:val="0"/>
          <w:numId w:val="45"/>
        </w:numPr>
        <w:ind w:left="720" w:right="-90" w:hanging="720"/>
        <w:rPr>
          <w:rFonts w:ascii="Arial" w:hAnsi="Arial"/>
          <w:spacing w:val="-3"/>
        </w:rPr>
      </w:pPr>
      <w:r w:rsidRPr="00787963">
        <w:rPr>
          <w:rFonts w:ascii="Arial" w:hAnsi="Arial"/>
          <w:spacing w:val="-3"/>
        </w:rPr>
        <w:tab/>
        <w:t>(</w:t>
      </w:r>
      <w:r w:rsidRPr="00787963">
        <w:rPr>
          <w:rFonts w:ascii="Arial" w:hAnsi="Arial"/>
          <w:b/>
          <w:spacing w:val="-3"/>
        </w:rPr>
        <w:t>Déclaration finale marquante</w:t>
      </w:r>
      <w:r w:rsidRPr="00787963">
        <w:rPr>
          <w:rFonts w:ascii="Arial" w:hAnsi="Arial"/>
          <w:spacing w:val="-3"/>
        </w:rPr>
        <w:t xml:space="preserve">) Laissez votre public avec quelque chose à penser. Un énoncé de clôture marquant qui fait référence à votre accroche crée une unité psychologique pour votre public. </w:t>
      </w:r>
    </w:p>
    <w:p w14:paraId="096115B1" w14:textId="77777777" w:rsidR="008438BA" w:rsidRDefault="008438BA" w:rsidP="008438BA">
      <w:pPr>
        <w:rPr>
          <w:rFonts w:ascii="Ubuntu Light" w:hAnsi="Ubuntu Light"/>
          <w:b/>
        </w:rPr>
      </w:pPr>
    </w:p>
    <w:tbl>
      <w:tblPr>
        <w:tblStyle w:val="TableGrid"/>
        <w:tblW w:w="0" w:type="auto"/>
        <w:tblLook w:val="04A0" w:firstRow="1" w:lastRow="0" w:firstColumn="1" w:lastColumn="0" w:noHBand="0" w:noVBand="1"/>
      </w:tblPr>
      <w:tblGrid>
        <w:gridCol w:w="9350"/>
      </w:tblGrid>
      <w:tr w:rsidR="008438BA" w14:paraId="27990180" w14:textId="77777777" w:rsidTr="00577379">
        <w:tc>
          <w:tcPr>
            <w:tcW w:w="9350" w:type="dxa"/>
          </w:tcPr>
          <w:p w14:paraId="6C89E7A9" w14:textId="77777777" w:rsidR="008438BA" w:rsidRDefault="008438BA" w:rsidP="00577379">
            <w:pPr>
              <w:rPr>
                <w:rFonts w:ascii="Ubuntu Light" w:hAnsi="Ubuntu Light"/>
                <w:b/>
              </w:rPr>
            </w:pPr>
          </w:p>
          <w:p w14:paraId="01893FBA" w14:textId="77777777" w:rsidR="008438BA" w:rsidRDefault="008438BA" w:rsidP="00577379">
            <w:pPr>
              <w:rPr>
                <w:rFonts w:ascii="Ubuntu Light" w:hAnsi="Ubuntu Light"/>
                <w:b/>
              </w:rPr>
            </w:pPr>
          </w:p>
          <w:p w14:paraId="095E6378" w14:textId="77777777" w:rsidR="008438BA" w:rsidRDefault="008438BA" w:rsidP="00577379">
            <w:pPr>
              <w:rPr>
                <w:rFonts w:ascii="Ubuntu Light" w:hAnsi="Ubuntu Light"/>
                <w:b/>
              </w:rPr>
            </w:pPr>
          </w:p>
          <w:p w14:paraId="051A9C1C" w14:textId="77777777" w:rsidR="008438BA" w:rsidRDefault="008438BA" w:rsidP="00577379">
            <w:pPr>
              <w:rPr>
                <w:rFonts w:ascii="Ubuntu Light" w:hAnsi="Ubuntu Light"/>
                <w:b/>
              </w:rPr>
            </w:pPr>
          </w:p>
          <w:p w14:paraId="62D95D29" w14:textId="77777777" w:rsidR="008438BA" w:rsidRDefault="008438BA" w:rsidP="00577379">
            <w:pPr>
              <w:rPr>
                <w:rFonts w:ascii="Ubuntu Light" w:hAnsi="Ubuntu Light"/>
                <w:b/>
              </w:rPr>
            </w:pPr>
          </w:p>
          <w:p w14:paraId="47D7E482" w14:textId="77777777" w:rsidR="008438BA" w:rsidRDefault="008438BA" w:rsidP="00577379">
            <w:pPr>
              <w:rPr>
                <w:rFonts w:ascii="Ubuntu Light" w:hAnsi="Ubuntu Light"/>
                <w:b/>
              </w:rPr>
            </w:pPr>
          </w:p>
          <w:p w14:paraId="4066174F" w14:textId="77777777" w:rsidR="008438BA" w:rsidRDefault="008438BA" w:rsidP="00577379">
            <w:pPr>
              <w:rPr>
                <w:rFonts w:ascii="Ubuntu Light" w:hAnsi="Ubuntu Light"/>
                <w:b/>
              </w:rPr>
            </w:pPr>
          </w:p>
        </w:tc>
      </w:tr>
    </w:tbl>
    <w:p w14:paraId="7FF4CD2A" w14:textId="0C84677F" w:rsidR="008438BA" w:rsidRPr="00091035" w:rsidRDefault="008438BA" w:rsidP="008438BA">
      <w:pPr>
        <w:tabs>
          <w:tab w:val="left" w:pos="640"/>
        </w:tabs>
        <w:rPr>
          <w:rFonts w:ascii="Arial" w:eastAsia="Times New Roman" w:hAnsi="Arial" w:cs="Arial"/>
          <w:spacing w:val="-2"/>
          <w:kern w:val="18"/>
          <w:lang w:eastAsia="ja-JP"/>
        </w:rPr>
      </w:pPr>
      <w:r>
        <w:rPr>
          <w:rFonts w:ascii="Arial" w:eastAsia="Times New Roman" w:hAnsi="Arial" w:cs="Arial"/>
          <w:b/>
          <w:sz w:val="32"/>
          <w:szCs w:val="32"/>
        </w:rPr>
        <w:lastRenderedPageBreak/>
        <w:t>Fiche de commentaires sur les discours</w:t>
      </w:r>
    </w:p>
    <w:p w14:paraId="6D6FCBA7" w14:textId="77777777" w:rsidR="008438BA" w:rsidRPr="00091035" w:rsidRDefault="008438BA" w:rsidP="008438BA">
      <w:pPr>
        <w:keepNext/>
        <w:tabs>
          <w:tab w:val="left" w:pos="640"/>
        </w:tabs>
        <w:outlineLvl w:val="0"/>
        <w:rPr>
          <w:rFonts w:ascii="Arial" w:eastAsia="Times New Roman" w:hAnsi="Arial" w:cs="Arial"/>
          <w:bCs/>
          <w:spacing w:val="-2"/>
          <w:kern w:val="32"/>
          <w:lang w:eastAsia="ja-JP"/>
        </w:rPr>
      </w:pPr>
    </w:p>
    <w:p w14:paraId="74E4A832" w14:textId="1EAB1DA5" w:rsidR="008438BA" w:rsidRPr="00787963" w:rsidRDefault="008438BA" w:rsidP="008438BA">
      <w:pPr>
        <w:keepNext/>
        <w:tabs>
          <w:tab w:val="left" w:pos="640"/>
        </w:tabs>
        <w:spacing w:before="240" w:after="60"/>
        <w:outlineLvl w:val="0"/>
        <w:rPr>
          <w:rFonts w:ascii="Arial" w:eastAsia="Times New Roman" w:hAnsi="Arial" w:cs="Arial"/>
          <w:bCs/>
          <w:spacing w:val="-2"/>
          <w:kern w:val="32"/>
          <w:lang w:eastAsia="ja-JP"/>
        </w:rPr>
      </w:pPr>
      <w:r w:rsidRPr="00787963">
        <w:rPr>
          <w:rFonts w:ascii="Arial" w:eastAsia="Times New Roman" w:hAnsi="Arial" w:cs="Arial"/>
          <w:bCs/>
          <w:spacing w:val="-2"/>
        </w:rPr>
        <w:t>Messager international__________________ Date du discours ________________</w:t>
      </w:r>
    </w:p>
    <w:p w14:paraId="031580FA" w14:textId="3FCCC4DB" w:rsidR="008438BA" w:rsidRPr="00091035" w:rsidRDefault="008438BA" w:rsidP="008438BA">
      <w:pPr>
        <w:keepNext/>
        <w:tabs>
          <w:tab w:val="left" w:pos="640"/>
        </w:tabs>
        <w:spacing w:before="240" w:after="60"/>
        <w:outlineLvl w:val="0"/>
        <w:rPr>
          <w:rFonts w:ascii="Arial" w:eastAsia="Times New Roman" w:hAnsi="Arial" w:cs="Arial"/>
          <w:bCs/>
          <w:spacing w:val="-2"/>
          <w:kern w:val="32"/>
          <w:lang w:eastAsia="ja-JP"/>
        </w:rPr>
      </w:pPr>
      <w:r>
        <w:rPr>
          <w:rFonts w:ascii="Arial" w:eastAsia="Times New Roman" w:hAnsi="Arial" w:cs="Arial"/>
          <w:bCs/>
        </w:rPr>
        <w:t>Coach en élocution ____________________ Public ________________________</w:t>
      </w:r>
    </w:p>
    <w:p w14:paraId="6B019F34" w14:textId="77777777" w:rsidR="008438BA" w:rsidRPr="00091035" w:rsidRDefault="008438BA" w:rsidP="008438BA">
      <w:pPr>
        <w:keepNext/>
        <w:tabs>
          <w:tab w:val="left" w:pos="640"/>
        </w:tabs>
        <w:outlineLvl w:val="0"/>
        <w:rPr>
          <w:rFonts w:ascii="Arial" w:eastAsia="Times New Roman" w:hAnsi="Arial" w:cs="Arial"/>
          <w:spacing w:val="-2"/>
          <w:kern w:val="18"/>
          <w:lang w:eastAsia="ja-JP"/>
        </w:rPr>
      </w:pPr>
    </w:p>
    <w:tbl>
      <w:tblPr>
        <w:tblW w:w="108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670"/>
      </w:tblGrid>
      <w:tr w:rsidR="008438BA" w:rsidRPr="00091035" w14:paraId="423BE93E" w14:textId="77777777" w:rsidTr="00577379">
        <w:tc>
          <w:tcPr>
            <w:tcW w:w="5220" w:type="dxa"/>
            <w:vAlign w:val="center"/>
          </w:tcPr>
          <w:p w14:paraId="38458A6D" w14:textId="77777777" w:rsidR="008438BA" w:rsidRPr="00091035" w:rsidRDefault="008438BA" w:rsidP="00577379">
            <w:pPr>
              <w:tabs>
                <w:tab w:val="left" w:pos="640"/>
              </w:tabs>
              <w:spacing w:before="100" w:after="100"/>
              <w:jc w:val="center"/>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CONTENU</w:t>
            </w:r>
          </w:p>
        </w:tc>
        <w:tc>
          <w:tcPr>
            <w:tcW w:w="5670" w:type="dxa"/>
            <w:vAlign w:val="center"/>
          </w:tcPr>
          <w:p w14:paraId="5EDC3DCE" w14:textId="77777777" w:rsidR="008438BA" w:rsidRPr="00091035" w:rsidRDefault="008438BA" w:rsidP="00577379">
            <w:pPr>
              <w:tabs>
                <w:tab w:val="left" w:pos="640"/>
              </w:tabs>
              <w:spacing w:before="100" w:after="100"/>
              <w:jc w:val="center"/>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PERFORMANCE</w:t>
            </w:r>
          </w:p>
        </w:tc>
      </w:tr>
      <w:tr w:rsidR="008438BA" w:rsidRPr="00091035" w14:paraId="5AF6CF24" w14:textId="77777777" w:rsidTr="00577379">
        <w:trPr>
          <w:trHeight w:val="70"/>
        </w:trPr>
        <w:tc>
          <w:tcPr>
            <w:tcW w:w="5220" w:type="dxa"/>
          </w:tcPr>
          <w:p w14:paraId="0F6FCE76" w14:textId="77777777" w:rsidR="008438BA" w:rsidRPr="00091035" w:rsidRDefault="008438BA" w:rsidP="00577379">
            <w:p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 xml:space="preserve">Introduction </w:t>
            </w:r>
          </w:p>
          <w:p w14:paraId="4F503DAA"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Remercie le public</w:t>
            </w:r>
          </w:p>
          <w:p w14:paraId="545A7075"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 xml:space="preserve">Se présente </w:t>
            </w:r>
          </w:p>
          <w:p w14:paraId="2C992035"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Énonce l’objectif de l’intervention</w:t>
            </w:r>
          </w:p>
          <w:p w14:paraId="097553B8"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Éveille l’intérêt</w:t>
            </w:r>
          </w:p>
          <w:p w14:paraId="751971BD" w14:textId="583C8126" w:rsidR="008438BA" w:rsidRPr="00781D8E"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Observations ______________________________________________________________________________________________</w:t>
            </w:r>
          </w:p>
          <w:p w14:paraId="24336859" w14:textId="77777777" w:rsidR="00781D8E" w:rsidRPr="00091035" w:rsidRDefault="00781D8E" w:rsidP="00781D8E">
            <w:pPr>
              <w:tabs>
                <w:tab w:val="left" w:pos="640"/>
              </w:tabs>
              <w:rPr>
                <w:rFonts w:ascii="Ubuntu Light" w:eastAsia="Times New Roman" w:hAnsi="Ubuntu Light" w:cs="Arial"/>
                <w:spacing w:val="-2"/>
                <w:kern w:val="18"/>
                <w:sz w:val="20"/>
                <w:szCs w:val="20"/>
                <w:lang w:eastAsia="ja-JP"/>
              </w:rPr>
            </w:pPr>
          </w:p>
          <w:p w14:paraId="6C2D4CD4" w14:textId="77777777" w:rsidR="008438BA" w:rsidRPr="00091035" w:rsidRDefault="008438BA" w:rsidP="00577379">
            <w:p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Corps :</w:t>
            </w:r>
          </w:p>
          <w:p w14:paraId="20E953E2"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 xml:space="preserve">Organisé, ne s’écarte pas du sujet </w:t>
            </w:r>
          </w:p>
          <w:p w14:paraId="3243CA1D"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 xml:space="preserve">Faits corrects sur la mission de </w:t>
            </w:r>
            <w:proofErr w:type="spellStart"/>
            <w:r>
              <w:rPr>
                <w:rFonts w:ascii="Ubuntu Light" w:eastAsia="Times New Roman" w:hAnsi="Ubuntu Light" w:cs="Arial"/>
                <w:sz w:val="20"/>
                <w:szCs w:val="20"/>
              </w:rPr>
              <w:t>Special</w:t>
            </w:r>
            <w:proofErr w:type="spellEnd"/>
            <w:r>
              <w:rPr>
                <w:rFonts w:ascii="Ubuntu Light" w:eastAsia="Times New Roman" w:hAnsi="Ubuntu Light" w:cs="Arial"/>
                <w:sz w:val="20"/>
                <w:szCs w:val="20"/>
              </w:rPr>
              <w:t xml:space="preserve"> </w:t>
            </w:r>
            <w:proofErr w:type="spellStart"/>
            <w:r>
              <w:rPr>
                <w:rFonts w:ascii="Ubuntu Light" w:eastAsia="Times New Roman" w:hAnsi="Ubuntu Light" w:cs="Arial"/>
                <w:sz w:val="20"/>
                <w:szCs w:val="20"/>
              </w:rPr>
              <w:t>Olympics</w:t>
            </w:r>
            <w:proofErr w:type="spellEnd"/>
          </w:p>
          <w:p w14:paraId="6DAD792C"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 xml:space="preserve">Faits personnels ; utilise une anecdote personnelle pour capter l’intérêt. </w:t>
            </w:r>
          </w:p>
          <w:p w14:paraId="330E877E"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Inclut des arguments adaptés au marché cible</w:t>
            </w:r>
          </w:p>
          <w:p w14:paraId="4F70C603"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Leur dit POURQUOI ils devraient faire ce que vous demandez</w:t>
            </w:r>
          </w:p>
          <w:p w14:paraId="346947BE"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Utilise la vidéo ou montre et raconte les éléments</w:t>
            </w:r>
          </w:p>
          <w:p w14:paraId="2EFBEEC8" w14:textId="7C0CD362" w:rsidR="00842E74" w:rsidRPr="00D176C3" w:rsidRDefault="008438BA" w:rsidP="00B0097C">
            <w:pPr>
              <w:numPr>
                <w:ilvl w:val="0"/>
                <w:numId w:val="39"/>
              </w:numPr>
              <w:tabs>
                <w:tab w:val="left" w:pos="640"/>
              </w:tabs>
              <w:rPr>
                <w:rFonts w:ascii="Ubuntu Light" w:eastAsia="Times New Roman" w:hAnsi="Ubuntu Light" w:cs="Arial"/>
                <w:spacing w:val="-2"/>
                <w:kern w:val="18"/>
                <w:sz w:val="20"/>
                <w:szCs w:val="20"/>
                <w:lang w:eastAsia="ja-JP"/>
              </w:rPr>
            </w:pPr>
            <w:r w:rsidRPr="00D176C3">
              <w:rPr>
                <w:rFonts w:ascii="Ubuntu Light" w:eastAsia="Times New Roman" w:hAnsi="Ubuntu Light" w:cs="Arial"/>
                <w:sz w:val="20"/>
                <w:szCs w:val="20"/>
              </w:rPr>
              <w:t xml:space="preserve">Observations </w:t>
            </w:r>
            <w:r w:rsidR="00781D8E" w:rsidRPr="00D176C3">
              <w:rPr>
                <w:rFonts w:ascii="Ubuntu Light" w:eastAsia="Times New Roman" w:hAnsi="Ubuntu Light" w:cs="Arial"/>
                <w:sz w:val="20"/>
                <w:szCs w:val="20"/>
              </w:rPr>
              <w:t>_______________________________________________</w:t>
            </w:r>
            <w:r w:rsidR="00D176C3">
              <w:rPr>
                <w:rFonts w:ascii="Ubuntu Light" w:eastAsia="Times New Roman" w:hAnsi="Ubuntu Light" w:cs="Arial"/>
                <w:sz w:val="20"/>
                <w:szCs w:val="20"/>
              </w:rPr>
              <w:t>_______________________________________________</w:t>
            </w:r>
            <w:r w:rsidR="00D176C3" w:rsidRPr="00D176C3">
              <w:rPr>
                <w:rFonts w:ascii="Ubuntu Light" w:eastAsia="Times New Roman" w:hAnsi="Ubuntu Light" w:cs="Arial"/>
                <w:sz w:val="20"/>
                <w:szCs w:val="20"/>
              </w:rPr>
              <w:t>________________________________________________</w:t>
            </w:r>
          </w:p>
          <w:p w14:paraId="7390430B" w14:textId="77777777" w:rsidR="008438BA" w:rsidRPr="00091035" w:rsidRDefault="008438BA" w:rsidP="00577379">
            <w:p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Conclusion :</w:t>
            </w:r>
          </w:p>
          <w:p w14:paraId="0068E4ED"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Les invite à s’impliquer</w:t>
            </w:r>
          </w:p>
          <w:p w14:paraId="5323092D"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Leur dit COMMENT s’impliquer</w:t>
            </w:r>
          </w:p>
          <w:p w14:paraId="0223DC38"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Partage des ressources/informations</w:t>
            </w:r>
          </w:p>
          <w:p w14:paraId="34C3FC2E"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Invite à poser des questions et répond aux questions de manière appropriée</w:t>
            </w:r>
          </w:p>
          <w:p w14:paraId="5DAE2E27"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Remercie le public</w:t>
            </w:r>
          </w:p>
          <w:p w14:paraId="7E2D7CE9" w14:textId="3ECBC798" w:rsidR="008438BA" w:rsidRPr="00781D8E"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Observations _______________________________________________</w:t>
            </w:r>
            <w:r w:rsidR="00D176C3">
              <w:rPr>
                <w:rFonts w:ascii="Ubuntu Light" w:eastAsia="Times New Roman" w:hAnsi="Ubuntu Light" w:cs="Arial"/>
                <w:sz w:val="20"/>
                <w:szCs w:val="20"/>
              </w:rPr>
              <w:t>_______________________________________________</w:t>
            </w:r>
            <w:r>
              <w:rPr>
                <w:rFonts w:ascii="Ubuntu Light" w:eastAsia="Times New Roman" w:hAnsi="Ubuntu Light" w:cs="Arial"/>
                <w:sz w:val="20"/>
                <w:szCs w:val="20"/>
              </w:rPr>
              <w:t>_______________________________________________</w:t>
            </w:r>
          </w:p>
          <w:p w14:paraId="159F2C1B" w14:textId="77777777" w:rsidR="00781D8E" w:rsidRPr="00091035" w:rsidRDefault="00781D8E" w:rsidP="00781D8E">
            <w:pPr>
              <w:tabs>
                <w:tab w:val="left" w:pos="640"/>
              </w:tabs>
              <w:rPr>
                <w:rFonts w:ascii="Ubuntu Light" w:eastAsia="Times New Roman" w:hAnsi="Ubuntu Light" w:cs="Arial"/>
                <w:spacing w:val="-2"/>
                <w:kern w:val="18"/>
                <w:sz w:val="20"/>
                <w:szCs w:val="20"/>
                <w:lang w:eastAsia="ja-JP"/>
              </w:rPr>
            </w:pPr>
          </w:p>
          <w:p w14:paraId="321DE251"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 xml:space="preserve">Observations générales </w:t>
            </w:r>
          </w:p>
          <w:p w14:paraId="3F801804" w14:textId="131647E5" w:rsidR="008438BA" w:rsidRDefault="008438BA" w:rsidP="00D176C3">
            <w:pPr>
              <w:tabs>
                <w:tab w:val="left" w:pos="640"/>
              </w:tabs>
              <w:ind w:left="360"/>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____________________________________________________________________________________________________________________________________________________________________________________________</w:t>
            </w:r>
          </w:p>
          <w:p w14:paraId="30261C15" w14:textId="77777777" w:rsidR="008438BA" w:rsidRDefault="008438BA" w:rsidP="00577379">
            <w:pPr>
              <w:tabs>
                <w:tab w:val="left" w:pos="640"/>
              </w:tabs>
              <w:ind w:left="360"/>
              <w:rPr>
                <w:rFonts w:ascii="Ubuntu Light" w:eastAsia="Times New Roman" w:hAnsi="Ubuntu Light" w:cs="Arial"/>
                <w:spacing w:val="-2"/>
                <w:kern w:val="18"/>
                <w:sz w:val="20"/>
                <w:szCs w:val="20"/>
                <w:lang w:eastAsia="ja-JP"/>
              </w:rPr>
            </w:pPr>
          </w:p>
          <w:p w14:paraId="4110282C" w14:textId="77777777" w:rsidR="008438BA" w:rsidRDefault="008438BA" w:rsidP="00577379">
            <w:pPr>
              <w:tabs>
                <w:tab w:val="left" w:pos="640"/>
              </w:tabs>
              <w:ind w:left="360"/>
              <w:rPr>
                <w:rFonts w:ascii="Ubuntu Light" w:eastAsia="Times New Roman" w:hAnsi="Ubuntu Light" w:cs="Arial"/>
                <w:spacing w:val="-2"/>
                <w:kern w:val="18"/>
                <w:sz w:val="20"/>
                <w:szCs w:val="20"/>
                <w:lang w:eastAsia="ja-JP"/>
              </w:rPr>
            </w:pPr>
          </w:p>
          <w:p w14:paraId="23E1F1F5" w14:textId="77777777" w:rsidR="008438BA" w:rsidRPr="00091035" w:rsidRDefault="008438BA" w:rsidP="00577379">
            <w:pPr>
              <w:tabs>
                <w:tab w:val="left" w:pos="640"/>
              </w:tabs>
              <w:rPr>
                <w:rFonts w:ascii="Ubuntu Light" w:eastAsia="Times New Roman" w:hAnsi="Ubuntu Light" w:cs="Arial"/>
                <w:spacing w:val="-2"/>
                <w:kern w:val="18"/>
                <w:sz w:val="20"/>
                <w:szCs w:val="20"/>
                <w:lang w:eastAsia="ja-JP"/>
              </w:rPr>
            </w:pPr>
          </w:p>
        </w:tc>
        <w:tc>
          <w:tcPr>
            <w:tcW w:w="5670" w:type="dxa"/>
          </w:tcPr>
          <w:p w14:paraId="2E0C12E8" w14:textId="77777777" w:rsidR="008438BA" w:rsidRPr="00091035" w:rsidRDefault="008438BA" w:rsidP="00577379">
            <w:p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Langage corporel :</w:t>
            </w:r>
          </w:p>
          <w:p w14:paraId="203E0C06" w14:textId="77777777" w:rsidR="008438BA" w:rsidRPr="00091035" w:rsidRDefault="008438BA" w:rsidP="008438BA">
            <w:pPr>
              <w:numPr>
                <w:ilvl w:val="0"/>
                <w:numId w:val="41"/>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Soigné et habillé de façon appropriée</w:t>
            </w:r>
          </w:p>
          <w:p w14:paraId="07600F6F"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A une bonne posture (se tient droit)</w:t>
            </w:r>
          </w:p>
          <w:p w14:paraId="0B3CD338"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Semble à l’aise face au public</w:t>
            </w:r>
          </w:p>
          <w:p w14:paraId="377FC02B"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 xml:space="preserve">Bon contact visuel et interaction avec le public </w:t>
            </w:r>
          </w:p>
          <w:p w14:paraId="3AFC0DA2"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Expressions du visage et gestes positifs</w:t>
            </w:r>
          </w:p>
          <w:p w14:paraId="72A3DBC9"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Notes utilisées efficacement</w:t>
            </w:r>
          </w:p>
          <w:p w14:paraId="1333A95B"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 xml:space="preserve">Utilise la scène, le microphone et les accessoires </w:t>
            </w:r>
          </w:p>
          <w:p w14:paraId="3FF4BAEF"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Évite les bruits gênants</w:t>
            </w:r>
          </w:p>
          <w:p w14:paraId="2AB4497A" w14:textId="4CF942B2"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Observations _________________________________________________________________________________________________________________________________________________________</w:t>
            </w:r>
            <w:r w:rsidR="0083404B">
              <w:rPr>
                <w:rFonts w:ascii="Ubuntu Light" w:eastAsia="Times New Roman" w:hAnsi="Ubuntu Light" w:cs="Arial"/>
                <w:sz w:val="20"/>
                <w:szCs w:val="20"/>
              </w:rPr>
              <w:t>_______________________________________________</w:t>
            </w:r>
            <w:r w:rsidR="0083404B">
              <w:rPr>
                <w:rFonts w:ascii="Ubuntu Light" w:eastAsia="Times New Roman" w:hAnsi="Ubuntu Light" w:cs="Arial"/>
                <w:sz w:val="20"/>
                <w:szCs w:val="20"/>
              </w:rPr>
              <w:t>____</w:t>
            </w:r>
          </w:p>
          <w:p w14:paraId="6173A150" w14:textId="77777777" w:rsidR="008438BA" w:rsidRPr="00091035" w:rsidRDefault="008438BA" w:rsidP="00577379">
            <w:p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Parole et langage :</w:t>
            </w:r>
          </w:p>
          <w:p w14:paraId="2C006BA8"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Volume sonore approprié pour la pièce</w:t>
            </w:r>
          </w:p>
          <w:p w14:paraId="272ECD98"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Peut parler clairement dans le microphone</w:t>
            </w:r>
          </w:p>
          <w:p w14:paraId="49921796"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Rythme de la parole confortable</w:t>
            </w:r>
          </w:p>
          <w:p w14:paraId="049FA765"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Prononciation claire des mots</w:t>
            </w:r>
          </w:p>
          <w:p w14:paraId="7BE56F42"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Utilise la bonne intonation et la bonne expression</w:t>
            </w:r>
          </w:p>
          <w:p w14:paraId="2BEA1F34" w14:textId="2DC98F05"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N’utilise pas de « mots de remplissage » (euh, OK, eh bien</w:t>
            </w:r>
            <w:r w:rsidR="00842E74">
              <w:rPr>
                <w:rFonts w:ascii="Ubuntu Light" w:eastAsia="Times New Roman" w:hAnsi="Ubuntu Light" w:cs="Arial"/>
                <w:sz w:val="20"/>
                <w:szCs w:val="20"/>
              </w:rPr>
              <w:t> </w:t>
            </w:r>
            <w:r>
              <w:rPr>
                <w:rFonts w:ascii="Ubuntu Light" w:eastAsia="Times New Roman" w:hAnsi="Ubuntu Light" w:cs="Arial"/>
                <w:sz w:val="20"/>
                <w:szCs w:val="20"/>
              </w:rPr>
              <w:t>alors...)</w:t>
            </w:r>
          </w:p>
          <w:p w14:paraId="4FBBDAD7"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Exprime clairement les pensées et les idées</w:t>
            </w:r>
          </w:p>
          <w:p w14:paraId="74C758D9"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Écoute et saisit les idées des participants pour répondre aux questions</w:t>
            </w:r>
          </w:p>
          <w:p w14:paraId="1EA86882"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 xml:space="preserve">Peut faire preuve d’humour </w:t>
            </w:r>
          </w:p>
          <w:p w14:paraId="3DBDF774"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 xml:space="preserve">Peuvent réagir avec à-propos </w:t>
            </w:r>
          </w:p>
          <w:p w14:paraId="3BCAE7C5"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Réagit aux instructions du coach en élocution</w:t>
            </w:r>
          </w:p>
          <w:p w14:paraId="722A471B" w14:textId="6B835724" w:rsidR="008438BA" w:rsidRPr="00091035" w:rsidRDefault="008438BA" w:rsidP="00842E74">
            <w:pPr>
              <w:tabs>
                <w:tab w:val="left" w:pos="640"/>
              </w:tabs>
              <w:ind w:left="355"/>
              <w:rPr>
                <w:rFonts w:ascii="Ubuntu Light" w:eastAsia="Times New Roman" w:hAnsi="Ubuntu Light" w:cs="Arial"/>
                <w:spacing w:val="-2"/>
                <w:kern w:val="18"/>
                <w:sz w:val="20"/>
                <w:szCs w:val="20"/>
                <w:lang w:eastAsia="ja-JP"/>
              </w:rPr>
            </w:pPr>
            <w:r>
              <w:rPr>
                <w:rFonts w:ascii="Ubuntu Light" w:eastAsia="Times New Roman" w:hAnsi="Ubuntu Light" w:cs="Arial"/>
                <w:sz w:val="20"/>
                <w:szCs w:val="20"/>
              </w:rPr>
              <w:t>Observations _________________________________________________________________________________________________________________________________________________________</w:t>
            </w:r>
            <w:r w:rsidR="0083404B">
              <w:rPr>
                <w:rFonts w:ascii="Ubuntu Light" w:eastAsia="Times New Roman" w:hAnsi="Ubuntu Light" w:cs="Arial"/>
                <w:sz w:val="20"/>
                <w:szCs w:val="20"/>
              </w:rPr>
              <w:t>_______________________________________________</w:t>
            </w:r>
            <w:r w:rsidR="00842E74" w:rsidRPr="00091035">
              <w:rPr>
                <w:rFonts w:ascii="Ubuntu Light" w:eastAsia="Times New Roman" w:hAnsi="Ubuntu Light" w:cs="Arial"/>
                <w:spacing w:val="-2"/>
                <w:kern w:val="18"/>
                <w:sz w:val="20"/>
                <w:szCs w:val="20"/>
                <w:lang w:eastAsia="ja-JP"/>
              </w:rPr>
              <w:t>____</w:t>
            </w:r>
            <w:r w:rsidR="00842E74">
              <w:rPr>
                <w:rFonts w:ascii="Ubuntu Light" w:eastAsia="Times New Roman" w:hAnsi="Ubuntu Light" w:cs="Arial"/>
                <w:spacing w:val="-2"/>
                <w:kern w:val="18"/>
                <w:sz w:val="20"/>
                <w:szCs w:val="20"/>
                <w:lang w:eastAsia="ja-JP"/>
              </w:rPr>
              <w:t>________________________________________________________________________________________________________________________________________________________________________________________________________________________</w:t>
            </w:r>
            <w:r w:rsidR="0083404B">
              <w:rPr>
                <w:rFonts w:ascii="Ubuntu Light" w:eastAsia="Times New Roman" w:hAnsi="Ubuntu Light" w:cs="Arial"/>
                <w:sz w:val="20"/>
                <w:szCs w:val="20"/>
              </w:rPr>
              <w:t>_______________________________________________</w:t>
            </w:r>
            <w:r w:rsidR="00842E74">
              <w:rPr>
                <w:rFonts w:ascii="Ubuntu Light" w:eastAsia="Times New Roman" w:hAnsi="Ubuntu Light" w:cs="Arial"/>
                <w:spacing w:val="-2"/>
                <w:kern w:val="18"/>
                <w:sz w:val="20"/>
                <w:szCs w:val="20"/>
                <w:lang w:eastAsia="ja-JP"/>
              </w:rPr>
              <w:t>____________________________________________</w:t>
            </w:r>
            <w:r>
              <w:rPr>
                <w:rFonts w:ascii="Ubuntu Light" w:eastAsia="Times New Roman" w:hAnsi="Ubuntu Light" w:cs="Arial"/>
                <w:sz w:val="20"/>
                <w:szCs w:val="20"/>
              </w:rPr>
              <w:t>____________________</w:t>
            </w:r>
            <w:r w:rsidR="00842E74">
              <w:rPr>
                <w:rFonts w:ascii="Ubuntu Light" w:eastAsia="Times New Roman" w:hAnsi="Ubuntu Light" w:cs="Arial"/>
                <w:sz w:val="20"/>
                <w:szCs w:val="20"/>
              </w:rPr>
              <w:t>_________________________________</w:t>
            </w:r>
          </w:p>
        </w:tc>
      </w:tr>
    </w:tbl>
    <w:p w14:paraId="49758D7E" w14:textId="77777777" w:rsidR="008438BA" w:rsidRPr="00091035" w:rsidRDefault="008438BA" w:rsidP="008438BA">
      <w:pPr>
        <w:tabs>
          <w:tab w:val="left" w:pos="640"/>
        </w:tabs>
        <w:spacing w:line="320" w:lineRule="exact"/>
        <w:rPr>
          <w:rFonts w:ascii="Ubuntu Light" w:eastAsiaTheme="minorEastAsia" w:hAnsi="Ubuntu Light"/>
          <w:spacing w:val="-2"/>
          <w:kern w:val="18"/>
          <w:sz w:val="20"/>
          <w:szCs w:val="20"/>
          <w:lang w:eastAsia="ja-JP"/>
        </w:rPr>
      </w:pPr>
    </w:p>
    <w:sectPr w:rsidR="008438BA" w:rsidRPr="00091035" w:rsidSect="000E61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A7362" w14:textId="77777777" w:rsidR="00F265AE" w:rsidRDefault="00F265AE" w:rsidP="00FF00F1">
      <w:r>
        <w:separator/>
      </w:r>
    </w:p>
  </w:endnote>
  <w:endnote w:type="continuationSeparator" w:id="0">
    <w:p w14:paraId="0A68723E" w14:textId="77777777" w:rsidR="00F265AE" w:rsidRDefault="00F265AE" w:rsidP="00FF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C061" w14:textId="77777777" w:rsidR="00642B2E" w:rsidRDefault="00642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E66A9" w14:textId="77777777" w:rsidR="00642B2E" w:rsidRDefault="00642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F98A6" w14:textId="0823D1BC" w:rsidR="00642B2E" w:rsidRDefault="00642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534C5" w14:textId="77777777" w:rsidR="00F265AE" w:rsidRDefault="00F265AE" w:rsidP="00FF00F1">
      <w:r>
        <w:separator/>
      </w:r>
    </w:p>
  </w:footnote>
  <w:footnote w:type="continuationSeparator" w:id="0">
    <w:p w14:paraId="258DCBCB" w14:textId="77777777" w:rsidR="00F265AE" w:rsidRDefault="00F265AE" w:rsidP="00FF0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DEBB" w14:textId="77777777" w:rsidR="00642B2E" w:rsidRDefault="00642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9E98F" w14:textId="77777777" w:rsidR="00642B2E" w:rsidRDefault="00642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66D64" w14:textId="70416D88" w:rsidR="00C10D03" w:rsidRDefault="008825D1">
    <w:pPr>
      <w:pStyle w:val="Header"/>
    </w:pPr>
    <w:r>
      <w:rPr>
        <w:noProof/>
      </w:rPr>
      <w:drawing>
        <wp:anchor distT="0" distB="0" distL="114300" distR="114300" simplePos="0" relativeHeight="251658240" behindDoc="1" locked="0" layoutInCell="1" allowOverlap="1" wp14:anchorId="1866F3C0" wp14:editId="49A07CEB">
          <wp:simplePos x="0" y="0"/>
          <wp:positionH relativeFrom="page">
            <wp:align>right</wp:align>
          </wp:positionH>
          <wp:positionV relativeFrom="paragraph">
            <wp:posOffset>-457200</wp:posOffset>
          </wp:positionV>
          <wp:extent cx="7759700" cy="100394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9700" cy="100394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CDF4"/>
      </v:shape>
    </w:pict>
  </w:numPicBullet>
  <w:abstractNum w:abstractNumId="0" w15:restartNumberingAfterBreak="0">
    <w:nsid w:val="00000006"/>
    <w:multiLevelType w:val="singleLevel"/>
    <w:tmpl w:val="00000006"/>
    <w:lvl w:ilvl="0">
      <w:start w:val="1"/>
      <w:numFmt w:val="upperRoman"/>
      <w:suff w:val="nothing"/>
      <w:lvlText w:val="%1."/>
      <w:lvlJc w:val="left"/>
      <w:pPr>
        <w:ind w:left="0" w:firstLine="0"/>
      </w:pPr>
    </w:lvl>
  </w:abstractNum>
  <w:abstractNum w:abstractNumId="1" w15:restartNumberingAfterBreak="0">
    <w:nsid w:val="00000007"/>
    <w:multiLevelType w:val="multilevel"/>
    <w:tmpl w:val="00000007"/>
    <w:lvl w:ilvl="0">
      <w:start w:val="1"/>
      <w:numFmt w:val="upperRoman"/>
      <w:suff w:val="nothing"/>
      <w:lvlText w:val="%1."/>
      <w:lvlJc w:val="left"/>
      <w:pPr>
        <w:ind w:left="0" w:firstLine="0"/>
      </w:pPr>
    </w:lvl>
    <w:lvl w:ilvl="1">
      <w:start w:val="1"/>
      <w:numFmt w:val="upperLetter"/>
      <w:suff w:val="nothing"/>
      <w:lvlText w:val="%2."/>
      <w:lvlJc w:val="left"/>
      <w:pPr>
        <w:ind w:left="0" w:firstLine="0"/>
      </w:pPr>
    </w:lvl>
    <w:lvl w:ilvl="2">
      <w:start w:val="1"/>
      <w:numFmt w:val="upperRoman"/>
      <w:suff w:val="nothing"/>
      <w:lvlText w:val="%3."/>
      <w:lvlJc w:val="left"/>
      <w:pPr>
        <w:ind w:left="0" w:firstLine="0"/>
      </w:pPr>
    </w:lvl>
    <w:lvl w:ilvl="3">
      <w:start w:val="1"/>
      <w:numFmt w:val="upperRoman"/>
      <w:suff w:val="nothing"/>
      <w:lvlText w:val="%4."/>
      <w:lvlJc w:val="left"/>
      <w:pPr>
        <w:ind w:left="0" w:firstLine="0"/>
      </w:pPr>
    </w:lvl>
    <w:lvl w:ilvl="4">
      <w:start w:val="1"/>
      <w:numFmt w:val="upperRoman"/>
      <w:suff w:val="nothing"/>
      <w:lvlText w:val="%5."/>
      <w:lvlJc w:val="left"/>
      <w:pPr>
        <w:ind w:left="0" w:firstLine="0"/>
      </w:pPr>
    </w:lvl>
    <w:lvl w:ilvl="5">
      <w:start w:val="1"/>
      <w:numFmt w:val="upperRoman"/>
      <w:suff w:val="nothing"/>
      <w:lvlText w:val="%6."/>
      <w:lvlJc w:val="left"/>
      <w:pPr>
        <w:ind w:left="0" w:firstLine="0"/>
      </w:pPr>
    </w:lvl>
    <w:lvl w:ilvl="6">
      <w:start w:val="1"/>
      <w:numFmt w:val="upperRoman"/>
      <w:suff w:val="nothing"/>
      <w:lvlText w:val="%7."/>
      <w:lvlJc w:val="left"/>
      <w:pPr>
        <w:ind w:left="0" w:firstLine="0"/>
      </w:pPr>
    </w:lvl>
    <w:lvl w:ilvl="7">
      <w:start w:val="1"/>
      <w:numFmt w:val="upperRoman"/>
      <w:suff w:val="nothing"/>
      <w:lvlText w:val="%8."/>
      <w:lvlJc w:val="left"/>
      <w:pPr>
        <w:ind w:left="0" w:firstLine="0"/>
      </w:pPr>
    </w:lvl>
    <w:lvl w:ilvl="8">
      <w:start w:val="1"/>
      <w:numFmt w:val="upperRoman"/>
      <w:suff w:val="nothing"/>
      <w:lvlText w:val="%9."/>
      <w:lvlJc w:val="left"/>
      <w:pPr>
        <w:ind w:left="0" w:firstLine="0"/>
      </w:pPr>
    </w:lvl>
  </w:abstractNum>
  <w:abstractNum w:abstractNumId="2" w15:restartNumberingAfterBreak="0">
    <w:nsid w:val="00000010"/>
    <w:multiLevelType w:val="singleLevel"/>
    <w:tmpl w:val="00000010"/>
    <w:lvl w:ilvl="0">
      <w:start w:val="1"/>
      <w:numFmt w:val="upperRoman"/>
      <w:suff w:val="nothing"/>
      <w:lvlText w:val="%1."/>
      <w:lvlJc w:val="left"/>
      <w:pPr>
        <w:ind w:left="0" w:firstLine="0"/>
      </w:pPr>
    </w:lvl>
  </w:abstractNum>
  <w:abstractNum w:abstractNumId="3" w15:restartNumberingAfterBreak="0">
    <w:nsid w:val="01DE5194"/>
    <w:multiLevelType w:val="hybridMultilevel"/>
    <w:tmpl w:val="25C69342"/>
    <w:lvl w:ilvl="0" w:tplc="D0CA865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0C46D7"/>
    <w:multiLevelType w:val="hybridMultilevel"/>
    <w:tmpl w:val="7E3E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248CA"/>
    <w:multiLevelType w:val="hybridMultilevel"/>
    <w:tmpl w:val="241C9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8272F"/>
    <w:multiLevelType w:val="hybridMultilevel"/>
    <w:tmpl w:val="BD08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B04060"/>
    <w:multiLevelType w:val="hybridMultilevel"/>
    <w:tmpl w:val="B29A483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8" w15:restartNumberingAfterBreak="0">
    <w:nsid w:val="083B6C59"/>
    <w:multiLevelType w:val="hybridMultilevel"/>
    <w:tmpl w:val="A9A22DAE"/>
    <w:lvl w:ilvl="0" w:tplc="B47C72C4">
      <w:start w:val="1"/>
      <w:numFmt w:val="bullet"/>
      <w:lvlText w:val="•"/>
      <w:lvlJc w:val="left"/>
      <w:pPr>
        <w:tabs>
          <w:tab w:val="num" w:pos="720"/>
        </w:tabs>
        <w:ind w:left="720" w:hanging="360"/>
      </w:pPr>
      <w:rPr>
        <w:rFonts w:ascii="Arial" w:hAnsi="Arial" w:hint="default"/>
      </w:rPr>
    </w:lvl>
    <w:lvl w:ilvl="1" w:tplc="3CCEF356" w:tentative="1">
      <w:start w:val="1"/>
      <w:numFmt w:val="bullet"/>
      <w:lvlText w:val="•"/>
      <w:lvlJc w:val="left"/>
      <w:pPr>
        <w:tabs>
          <w:tab w:val="num" w:pos="1440"/>
        </w:tabs>
        <w:ind w:left="1440" w:hanging="360"/>
      </w:pPr>
      <w:rPr>
        <w:rFonts w:ascii="Arial" w:hAnsi="Arial" w:hint="default"/>
      </w:rPr>
    </w:lvl>
    <w:lvl w:ilvl="2" w:tplc="C3366B48" w:tentative="1">
      <w:start w:val="1"/>
      <w:numFmt w:val="bullet"/>
      <w:lvlText w:val="•"/>
      <w:lvlJc w:val="left"/>
      <w:pPr>
        <w:tabs>
          <w:tab w:val="num" w:pos="2160"/>
        </w:tabs>
        <w:ind w:left="2160" w:hanging="360"/>
      </w:pPr>
      <w:rPr>
        <w:rFonts w:ascii="Arial" w:hAnsi="Arial" w:hint="default"/>
      </w:rPr>
    </w:lvl>
    <w:lvl w:ilvl="3" w:tplc="003A1B74" w:tentative="1">
      <w:start w:val="1"/>
      <w:numFmt w:val="bullet"/>
      <w:lvlText w:val="•"/>
      <w:lvlJc w:val="left"/>
      <w:pPr>
        <w:tabs>
          <w:tab w:val="num" w:pos="2880"/>
        </w:tabs>
        <w:ind w:left="2880" w:hanging="360"/>
      </w:pPr>
      <w:rPr>
        <w:rFonts w:ascii="Arial" w:hAnsi="Arial" w:hint="default"/>
      </w:rPr>
    </w:lvl>
    <w:lvl w:ilvl="4" w:tplc="82F803F2" w:tentative="1">
      <w:start w:val="1"/>
      <w:numFmt w:val="bullet"/>
      <w:lvlText w:val="•"/>
      <w:lvlJc w:val="left"/>
      <w:pPr>
        <w:tabs>
          <w:tab w:val="num" w:pos="3600"/>
        </w:tabs>
        <w:ind w:left="3600" w:hanging="360"/>
      </w:pPr>
      <w:rPr>
        <w:rFonts w:ascii="Arial" w:hAnsi="Arial" w:hint="default"/>
      </w:rPr>
    </w:lvl>
    <w:lvl w:ilvl="5" w:tplc="99469FA8" w:tentative="1">
      <w:start w:val="1"/>
      <w:numFmt w:val="bullet"/>
      <w:lvlText w:val="•"/>
      <w:lvlJc w:val="left"/>
      <w:pPr>
        <w:tabs>
          <w:tab w:val="num" w:pos="4320"/>
        </w:tabs>
        <w:ind w:left="4320" w:hanging="360"/>
      </w:pPr>
      <w:rPr>
        <w:rFonts w:ascii="Arial" w:hAnsi="Arial" w:hint="default"/>
      </w:rPr>
    </w:lvl>
    <w:lvl w:ilvl="6" w:tplc="88022A36" w:tentative="1">
      <w:start w:val="1"/>
      <w:numFmt w:val="bullet"/>
      <w:lvlText w:val="•"/>
      <w:lvlJc w:val="left"/>
      <w:pPr>
        <w:tabs>
          <w:tab w:val="num" w:pos="5040"/>
        </w:tabs>
        <w:ind w:left="5040" w:hanging="360"/>
      </w:pPr>
      <w:rPr>
        <w:rFonts w:ascii="Arial" w:hAnsi="Arial" w:hint="default"/>
      </w:rPr>
    </w:lvl>
    <w:lvl w:ilvl="7" w:tplc="A62A4AB4" w:tentative="1">
      <w:start w:val="1"/>
      <w:numFmt w:val="bullet"/>
      <w:lvlText w:val="•"/>
      <w:lvlJc w:val="left"/>
      <w:pPr>
        <w:tabs>
          <w:tab w:val="num" w:pos="5760"/>
        </w:tabs>
        <w:ind w:left="5760" w:hanging="360"/>
      </w:pPr>
      <w:rPr>
        <w:rFonts w:ascii="Arial" w:hAnsi="Arial" w:hint="default"/>
      </w:rPr>
    </w:lvl>
    <w:lvl w:ilvl="8" w:tplc="6BE81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DDE3460"/>
    <w:multiLevelType w:val="hybridMultilevel"/>
    <w:tmpl w:val="1EA02ADE"/>
    <w:lvl w:ilvl="0" w:tplc="D472A5D4">
      <w:start w:val="1"/>
      <w:numFmt w:val="bullet"/>
      <w:lvlText w:val="•"/>
      <w:lvlJc w:val="left"/>
      <w:pPr>
        <w:tabs>
          <w:tab w:val="num" w:pos="720"/>
        </w:tabs>
        <w:ind w:left="720" w:hanging="360"/>
      </w:pPr>
      <w:rPr>
        <w:rFonts w:ascii="Arial" w:hAnsi="Arial" w:hint="default"/>
      </w:rPr>
    </w:lvl>
    <w:lvl w:ilvl="1" w:tplc="371816EA" w:tentative="1">
      <w:start w:val="1"/>
      <w:numFmt w:val="bullet"/>
      <w:lvlText w:val="•"/>
      <w:lvlJc w:val="left"/>
      <w:pPr>
        <w:tabs>
          <w:tab w:val="num" w:pos="1440"/>
        </w:tabs>
        <w:ind w:left="1440" w:hanging="360"/>
      </w:pPr>
      <w:rPr>
        <w:rFonts w:ascii="Arial" w:hAnsi="Arial" w:hint="default"/>
      </w:rPr>
    </w:lvl>
    <w:lvl w:ilvl="2" w:tplc="6B94A2CE" w:tentative="1">
      <w:start w:val="1"/>
      <w:numFmt w:val="bullet"/>
      <w:lvlText w:val="•"/>
      <w:lvlJc w:val="left"/>
      <w:pPr>
        <w:tabs>
          <w:tab w:val="num" w:pos="2160"/>
        </w:tabs>
        <w:ind w:left="2160" w:hanging="360"/>
      </w:pPr>
      <w:rPr>
        <w:rFonts w:ascii="Arial" w:hAnsi="Arial" w:hint="default"/>
      </w:rPr>
    </w:lvl>
    <w:lvl w:ilvl="3" w:tplc="5A9EFC86" w:tentative="1">
      <w:start w:val="1"/>
      <w:numFmt w:val="bullet"/>
      <w:lvlText w:val="•"/>
      <w:lvlJc w:val="left"/>
      <w:pPr>
        <w:tabs>
          <w:tab w:val="num" w:pos="2880"/>
        </w:tabs>
        <w:ind w:left="2880" w:hanging="360"/>
      </w:pPr>
      <w:rPr>
        <w:rFonts w:ascii="Arial" w:hAnsi="Arial" w:hint="default"/>
      </w:rPr>
    </w:lvl>
    <w:lvl w:ilvl="4" w:tplc="4252A954" w:tentative="1">
      <w:start w:val="1"/>
      <w:numFmt w:val="bullet"/>
      <w:lvlText w:val="•"/>
      <w:lvlJc w:val="left"/>
      <w:pPr>
        <w:tabs>
          <w:tab w:val="num" w:pos="3600"/>
        </w:tabs>
        <w:ind w:left="3600" w:hanging="360"/>
      </w:pPr>
      <w:rPr>
        <w:rFonts w:ascii="Arial" w:hAnsi="Arial" w:hint="default"/>
      </w:rPr>
    </w:lvl>
    <w:lvl w:ilvl="5" w:tplc="A26A6BF4" w:tentative="1">
      <w:start w:val="1"/>
      <w:numFmt w:val="bullet"/>
      <w:lvlText w:val="•"/>
      <w:lvlJc w:val="left"/>
      <w:pPr>
        <w:tabs>
          <w:tab w:val="num" w:pos="4320"/>
        </w:tabs>
        <w:ind w:left="4320" w:hanging="360"/>
      </w:pPr>
      <w:rPr>
        <w:rFonts w:ascii="Arial" w:hAnsi="Arial" w:hint="default"/>
      </w:rPr>
    </w:lvl>
    <w:lvl w:ilvl="6" w:tplc="0C5ED9BA" w:tentative="1">
      <w:start w:val="1"/>
      <w:numFmt w:val="bullet"/>
      <w:lvlText w:val="•"/>
      <w:lvlJc w:val="left"/>
      <w:pPr>
        <w:tabs>
          <w:tab w:val="num" w:pos="5040"/>
        </w:tabs>
        <w:ind w:left="5040" w:hanging="360"/>
      </w:pPr>
      <w:rPr>
        <w:rFonts w:ascii="Arial" w:hAnsi="Arial" w:hint="default"/>
      </w:rPr>
    </w:lvl>
    <w:lvl w:ilvl="7" w:tplc="339410CC" w:tentative="1">
      <w:start w:val="1"/>
      <w:numFmt w:val="bullet"/>
      <w:lvlText w:val="•"/>
      <w:lvlJc w:val="left"/>
      <w:pPr>
        <w:tabs>
          <w:tab w:val="num" w:pos="5760"/>
        </w:tabs>
        <w:ind w:left="5760" w:hanging="360"/>
      </w:pPr>
      <w:rPr>
        <w:rFonts w:ascii="Arial" w:hAnsi="Arial" w:hint="default"/>
      </w:rPr>
    </w:lvl>
    <w:lvl w:ilvl="8" w:tplc="C9CABD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FE6777"/>
    <w:multiLevelType w:val="hybridMultilevel"/>
    <w:tmpl w:val="FA925980"/>
    <w:lvl w:ilvl="0" w:tplc="7C926FBA">
      <w:start w:val="1"/>
      <w:numFmt w:val="bullet"/>
      <w:lvlText w:val=""/>
      <w:lvlJc w:val="left"/>
      <w:pPr>
        <w:tabs>
          <w:tab w:val="num" w:pos="720"/>
        </w:tabs>
        <w:ind w:left="720" w:hanging="360"/>
      </w:pPr>
      <w:rPr>
        <w:rFonts w:ascii="Wingdings" w:hAnsi="Wingdings" w:hint="default"/>
        <w:color w:val="EB0000"/>
      </w:rPr>
    </w:lvl>
    <w:lvl w:ilvl="1" w:tplc="0172BF0A" w:tentative="1">
      <w:start w:val="1"/>
      <w:numFmt w:val="bullet"/>
      <w:lvlText w:val=""/>
      <w:lvlJc w:val="left"/>
      <w:pPr>
        <w:tabs>
          <w:tab w:val="num" w:pos="1440"/>
        </w:tabs>
        <w:ind w:left="1440" w:hanging="360"/>
      </w:pPr>
      <w:rPr>
        <w:rFonts w:ascii="Wingdings" w:hAnsi="Wingdings" w:hint="default"/>
      </w:rPr>
    </w:lvl>
    <w:lvl w:ilvl="2" w:tplc="811A562E" w:tentative="1">
      <w:start w:val="1"/>
      <w:numFmt w:val="bullet"/>
      <w:lvlText w:val=""/>
      <w:lvlJc w:val="left"/>
      <w:pPr>
        <w:tabs>
          <w:tab w:val="num" w:pos="2160"/>
        </w:tabs>
        <w:ind w:left="2160" w:hanging="360"/>
      </w:pPr>
      <w:rPr>
        <w:rFonts w:ascii="Wingdings" w:hAnsi="Wingdings" w:hint="default"/>
      </w:rPr>
    </w:lvl>
    <w:lvl w:ilvl="3" w:tplc="8736B030" w:tentative="1">
      <w:start w:val="1"/>
      <w:numFmt w:val="bullet"/>
      <w:lvlText w:val=""/>
      <w:lvlJc w:val="left"/>
      <w:pPr>
        <w:tabs>
          <w:tab w:val="num" w:pos="2880"/>
        </w:tabs>
        <w:ind w:left="2880" w:hanging="360"/>
      </w:pPr>
      <w:rPr>
        <w:rFonts w:ascii="Wingdings" w:hAnsi="Wingdings" w:hint="default"/>
      </w:rPr>
    </w:lvl>
    <w:lvl w:ilvl="4" w:tplc="8DEC4182" w:tentative="1">
      <w:start w:val="1"/>
      <w:numFmt w:val="bullet"/>
      <w:lvlText w:val=""/>
      <w:lvlJc w:val="left"/>
      <w:pPr>
        <w:tabs>
          <w:tab w:val="num" w:pos="3600"/>
        </w:tabs>
        <w:ind w:left="3600" w:hanging="360"/>
      </w:pPr>
      <w:rPr>
        <w:rFonts w:ascii="Wingdings" w:hAnsi="Wingdings" w:hint="default"/>
      </w:rPr>
    </w:lvl>
    <w:lvl w:ilvl="5" w:tplc="8E5E44B0" w:tentative="1">
      <w:start w:val="1"/>
      <w:numFmt w:val="bullet"/>
      <w:lvlText w:val=""/>
      <w:lvlJc w:val="left"/>
      <w:pPr>
        <w:tabs>
          <w:tab w:val="num" w:pos="4320"/>
        </w:tabs>
        <w:ind w:left="4320" w:hanging="360"/>
      </w:pPr>
      <w:rPr>
        <w:rFonts w:ascii="Wingdings" w:hAnsi="Wingdings" w:hint="default"/>
      </w:rPr>
    </w:lvl>
    <w:lvl w:ilvl="6" w:tplc="7D0A5C12" w:tentative="1">
      <w:start w:val="1"/>
      <w:numFmt w:val="bullet"/>
      <w:lvlText w:val=""/>
      <w:lvlJc w:val="left"/>
      <w:pPr>
        <w:tabs>
          <w:tab w:val="num" w:pos="5040"/>
        </w:tabs>
        <w:ind w:left="5040" w:hanging="360"/>
      </w:pPr>
      <w:rPr>
        <w:rFonts w:ascii="Wingdings" w:hAnsi="Wingdings" w:hint="default"/>
      </w:rPr>
    </w:lvl>
    <w:lvl w:ilvl="7" w:tplc="9C6A0498" w:tentative="1">
      <w:start w:val="1"/>
      <w:numFmt w:val="bullet"/>
      <w:lvlText w:val=""/>
      <w:lvlJc w:val="left"/>
      <w:pPr>
        <w:tabs>
          <w:tab w:val="num" w:pos="5760"/>
        </w:tabs>
        <w:ind w:left="5760" w:hanging="360"/>
      </w:pPr>
      <w:rPr>
        <w:rFonts w:ascii="Wingdings" w:hAnsi="Wingdings" w:hint="default"/>
      </w:rPr>
    </w:lvl>
    <w:lvl w:ilvl="8" w:tplc="810298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F21D0"/>
    <w:multiLevelType w:val="hybridMultilevel"/>
    <w:tmpl w:val="C9520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A94CA2"/>
    <w:multiLevelType w:val="hybridMultilevel"/>
    <w:tmpl w:val="634E01D8"/>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1C32FA"/>
    <w:multiLevelType w:val="hybridMultilevel"/>
    <w:tmpl w:val="B42EDC40"/>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8156B2"/>
    <w:multiLevelType w:val="hybridMultilevel"/>
    <w:tmpl w:val="5628A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94EE6"/>
    <w:multiLevelType w:val="hybridMultilevel"/>
    <w:tmpl w:val="4738B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E3E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07B22DD"/>
    <w:multiLevelType w:val="hybridMultilevel"/>
    <w:tmpl w:val="5650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203942"/>
    <w:multiLevelType w:val="hybridMultilevel"/>
    <w:tmpl w:val="9E9C4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71288A"/>
    <w:multiLevelType w:val="hybridMultilevel"/>
    <w:tmpl w:val="D3367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F748C3"/>
    <w:multiLevelType w:val="hybridMultilevel"/>
    <w:tmpl w:val="4474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E1C9E"/>
    <w:multiLevelType w:val="hybridMultilevel"/>
    <w:tmpl w:val="320EC2A2"/>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C32FAB"/>
    <w:multiLevelType w:val="hybridMultilevel"/>
    <w:tmpl w:val="E96EB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0B5312"/>
    <w:multiLevelType w:val="hybridMultilevel"/>
    <w:tmpl w:val="A3E06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E51CA9"/>
    <w:multiLevelType w:val="hybridMultilevel"/>
    <w:tmpl w:val="6420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650EA"/>
    <w:multiLevelType w:val="hybridMultilevel"/>
    <w:tmpl w:val="AE9E5A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5D0501"/>
    <w:multiLevelType w:val="hybridMultilevel"/>
    <w:tmpl w:val="6ED08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8016A8"/>
    <w:multiLevelType w:val="hybridMultilevel"/>
    <w:tmpl w:val="B67C4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50550B"/>
    <w:multiLevelType w:val="hybridMultilevel"/>
    <w:tmpl w:val="98CE9498"/>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9" w15:restartNumberingAfterBreak="0">
    <w:nsid w:val="616F2BA2"/>
    <w:multiLevelType w:val="hybridMultilevel"/>
    <w:tmpl w:val="2BF0E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965946"/>
    <w:multiLevelType w:val="hybridMultilevel"/>
    <w:tmpl w:val="11D8F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9B6D67"/>
    <w:multiLevelType w:val="hybridMultilevel"/>
    <w:tmpl w:val="9C1C8DD2"/>
    <w:lvl w:ilvl="0" w:tplc="1D56E4A2">
      <w:start w:val="1"/>
      <w:numFmt w:val="bullet"/>
      <w:lvlText w:val="•"/>
      <w:lvlJc w:val="left"/>
      <w:pPr>
        <w:tabs>
          <w:tab w:val="num" w:pos="720"/>
        </w:tabs>
        <w:ind w:left="720" w:hanging="360"/>
      </w:pPr>
      <w:rPr>
        <w:rFonts w:ascii="Arial" w:hAnsi="Arial" w:hint="default"/>
      </w:rPr>
    </w:lvl>
    <w:lvl w:ilvl="1" w:tplc="B0C2B630" w:tentative="1">
      <w:start w:val="1"/>
      <w:numFmt w:val="bullet"/>
      <w:lvlText w:val="•"/>
      <w:lvlJc w:val="left"/>
      <w:pPr>
        <w:tabs>
          <w:tab w:val="num" w:pos="1440"/>
        </w:tabs>
        <w:ind w:left="1440" w:hanging="360"/>
      </w:pPr>
      <w:rPr>
        <w:rFonts w:ascii="Arial" w:hAnsi="Arial" w:hint="default"/>
      </w:rPr>
    </w:lvl>
    <w:lvl w:ilvl="2" w:tplc="C17EB82A" w:tentative="1">
      <w:start w:val="1"/>
      <w:numFmt w:val="bullet"/>
      <w:lvlText w:val="•"/>
      <w:lvlJc w:val="left"/>
      <w:pPr>
        <w:tabs>
          <w:tab w:val="num" w:pos="2160"/>
        </w:tabs>
        <w:ind w:left="2160" w:hanging="360"/>
      </w:pPr>
      <w:rPr>
        <w:rFonts w:ascii="Arial" w:hAnsi="Arial" w:hint="default"/>
      </w:rPr>
    </w:lvl>
    <w:lvl w:ilvl="3" w:tplc="A5CACF9C" w:tentative="1">
      <w:start w:val="1"/>
      <w:numFmt w:val="bullet"/>
      <w:lvlText w:val="•"/>
      <w:lvlJc w:val="left"/>
      <w:pPr>
        <w:tabs>
          <w:tab w:val="num" w:pos="2880"/>
        </w:tabs>
        <w:ind w:left="2880" w:hanging="360"/>
      </w:pPr>
      <w:rPr>
        <w:rFonts w:ascii="Arial" w:hAnsi="Arial" w:hint="default"/>
      </w:rPr>
    </w:lvl>
    <w:lvl w:ilvl="4" w:tplc="3104B84E" w:tentative="1">
      <w:start w:val="1"/>
      <w:numFmt w:val="bullet"/>
      <w:lvlText w:val="•"/>
      <w:lvlJc w:val="left"/>
      <w:pPr>
        <w:tabs>
          <w:tab w:val="num" w:pos="3600"/>
        </w:tabs>
        <w:ind w:left="3600" w:hanging="360"/>
      </w:pPr>
      <w:rPr>
        <w:rFonts w:ascii="Arial" w:hAnsi="Arial" w:hint="default"/>
      </w:rPr>
    </w:lvl>
    <w:lvl w:ilvl="5" w:tplc="11B6BCB6" w:tentative="1">
      <w:start w:val="1"/>
      <w:numFmt w:val="bullet"/>
      <w:lvlText w:val="•"/>
      <w:lvlJc w:val="left"/>
      <w:pPr>
        <w:tabs>
          <w:tab w:val="num" w:pos="4320"/>
        </w:tabs>
        <w:ind w:left="4320" w:hanging="360"/>
      </w:pPr>
      <w:rPr>
        <w:rFonts w:ascii="Arial" w:hAnsi="Arial" w:hint="default"/>
      </w:rPr>
    </w:lvl>
    <w:lvl w:ilvl="6" w:tplc="47F84866" w:tentative="1">
      <w:start w:val="1"/>
      <w:numFmt w:val="bullet"/>
      <w:lvlText w:val="•"/>
      <w:lvlJc w:val="left"/>
      <w:pPr>
        <w:tabs>
          <w:tab w:val="num" w:pos="5040"/>
        </w:tabs>
        <w:ind w:left="5040" w:hanging="360"/>
      </w:pPr>
      <w:rPr>
        <w:rFonts w:ascii="Arial" w:hAnsi="Arial" w:hint="default"/>
      </w:rPr>
    </w:lvl>
    <w:lvl w:ilvl="7" w:tplc="FBF476FC" w:tentative="1">
      <w:start w:val="1"/>
      <w:numFmt w:val="bullet"/>
      <w:lvlText w:val="•"/>
      <w:lvlJc w:val="left"/>
      <w:pPr>
        <w:tabs>
          <w:tab w:val="num" w:pos="5760"/>
        </w:tabs>
        <w:ind w:left="5760" w:hanging="360"/>
      </w:pPr>
      <w:rPr>
        <w:rFonts w:ascii="Arial" w:hAnsi="Arial" w:hint="default"/>
      </w:rPr>
    </w:lvl>
    <w:lvl w:ilvl="8" w:tplc="2E20068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C36A87"/>
    <w:multiLevelType w:val="hybridMultilevel"/>
    <w:tmpl w:val="D390FD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8E4878"/>
    <w:multiLevelType w:val="hybridMultilevel"/>
    <w:tmpl w:val="DA28B786"/>
    <w:lvl w:ilvl="0" w:tplc="09D0E062">
      <w:start w:val="1"/>
      <w:numFmt w:val="bullet"/>
      <w:lvlText w:val="•"/>
      <w:lvlJc w:val="left"/>
      <w:pPr>
        <w:tabs>
          <w:tab w:val="num" w:pos="720"/>
        </w:tabs>
        <w:ind w:left="720" w:hanging="360"/>
      </w:pPr>
      <w:rPr>
        <w:rFonts w:ascii="Arial" w:hAnsi="Arial" w:hint="default"/>
      </w:rPr>
    </w:lvl>
    <w:lvl w:ilvl="1" w:tplc="D368B7AC">
      <w:numFmt w:val="bullet"/>
      <w:lvlText w:val="•"/>
      <w:lvlJc w:val="left"/>
      <w:pPr>
        <w:tabs>
          <w:tab w:val="num" w:pos="1440"/>
        </w:tabs>
        <w:ind w:left="1440" w:hanging="360"/>
      </w:pPr>
      <w:rPr>
        <w:rFonts w:ascii="Arial" w:hAnsi="Arial" w:hint="default"/>
      </w:rPr>
    </w:lvl>
    <w:lvl w:ilvl="2" w:tplc="D49CDE64" w:tentative="1">
      <w:start w:val="1"/>
      <w:numFmt w:val="bullet"/>
      <w:lvlText w:val="•"/>
      <w:lvlJc w:val="left"/>
      <w:pPr>
        <w:tabs>
          <w:tab w:val="num" w:pos="2160"/>
        </w:tabs>
        <w:ind w:left="2160" w:hanging="360"/>
      </w:pPr>
      <w:rPr>
        <w:rFonts w:ascii="Arial" w:hAnsi="Arial" w:hint="default"/>
      </w:rPr>
    </w:lvl>
    <w:lvl w:ilvl="3" w:tplc="284094DA" w:tentative="1">
      <w:start w:val="1"/>
      <w:numFmt w:val="bullet"/>
      <w:lvlText w:val="•"/>
      <w:lvlJc w:val="left"/>
      <w:pPr>
        <w:tabs>
          <w:tab w:val="num" w:pos="2880"/>
        </w:tabs>
        <w:ind w:left="2880" w:hanging="360"/>
      </w:pPr>
      <w:rPr>
        <w:rFonts w:ascii="Arial" w:hAnsi="Arial" w:hint="default"/>
      </w:rPr>
    </w:lvl>
    <w:lvl w:ilvl="4" w:tplc="E3E0A35E" w:tentative="1">
      <w:start w:val="1"/>
      <w:numFmt w:val="bullet"/>
      <w:lvlText w:val="•"/>
      <w:lvlJc w:val="left"/>
      <w:pPr>
        <w:tabs>
          <w:tab w:val="num" w:pos="3600"/>
        </w:tabs>
        <w:ind w:left="3600" w:hanging="360"/>
      </w:pPr>
      <w:rPr>
        <w:rFonts w:ascii="Arial" w:hAnsi="Arial" w:hint="default"/>
      </w:rPr>
    </w:lvl>
    <w:lvl w:ilvl="5" w:tplc="BC745CE6" w:tentative="1">
      <w:start w:val="1"/>
      <w:numFmt w:val="bullet"/>
      <w:lvlText w:val="•"/>
      <w:lvlJc w:val="left"/>
      <w:pPr>
        <w:tabs>
          <w:tab w:val="num" w:pos="4320"/>
        </w:tabs>
        <w:ind w:left="4320" w:hanging="360"/>
      </w:pPr>
      <w:rPr>
        <w:rFonts w:ascii="Arial" w:hAnsi="Arial" w:hint="default"/>
      </w:rPr>
    </w:lvl>
    <w:lvl w:ilvl="6" w:tplc="392EF6B4" w:tentative="1">
      <w:start w:val="1"/>
      <w:numFmt w:val="bullet"/>
      <w:lvlText w:val="•"/>
      <w:lvlJc w:val="left"/>
      <w:pPr>
        <w:tabs>
          <w:tab w:val="num" w:pos="5040"/>
        </w:tabs>
        <w:ind w:left="5040" w:hanging="360"/>
      </w:pPr>
      <w:rPr>
        <w:rFonts w:ascii="Arial" w:hAnsi="Arial" w:hint="default"/>
      </w:rPr>
    </w:lvl>
    <w:lvl w:ilvl="7" w:tplc="F4CE4B64" w:tentative="1">
      <w:start w:val="1"/>
      <w:numFmt w:val="bullet"/>
      <w:lvlText w:val="•"/>
      <w:lvlJc w:val="left"/>
      <w:pPr>
        <w:tabs>
          <w:tab w:val="num" w:pos="5760"/>
        </w:tabs>
        <w:ind w:left="5760" w:hanging="360"/>
      </w:pPr>
      <w:rPr>
        <w:rFonts w:ascii="Arial" w:hAnsi="Arial" w:hint="default"/>
      </w:rPr>
    </w:lvl>
    <w:lvl w:ilvl="8" w:tplc="9848A9D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157E02"/>
    <w:multiLevelType w:val="hybridMultilevel"/>
    <w:tmpl w:val="A9A49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3872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FFB2E2E"/>
    <w:multiLevelType w:val="hybridMultilevel"/>
    <w:tmpl w:val="A466486C"/>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7" w15:restartNumberingAfterBreak="0">
    <w:nsid w:val="72667A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47C1589"/>
    <w:multiLevelType w:val="hybridMultilevel"/>
    <w:tmpl w:val="B23063A6"/>
    <w:lvl w:ilvl="0" w:tplc="808288C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769FF"/>
    <w:multiLevelType w:val="hybridMultilevel"/>
    <w:tmpl w:val="5D7C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B29D6"/>
    <w:multiLevelType w:val="hybridMultilevel"/>
    <w:tmpl w:val="D0026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ED7FEC"/>
    <w:multiLevelType w:val="hybridMultilevel"/>
    <w:tmpl w:val="B9742818"/>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2" w15:restartNumberingAfterBreak="0">
    <w:nsid w:val="7C3E2B6E"/>
    <w:multiLevelType w:val="hybridMultilevel"/>
    <w:tmpl w:val="95A68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E47A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7E3039CC"/>
    <w:multiLevelType w:val="hybridMultilevel"/>
    <w:tmpl w:val="BCA6B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2"/>
  </w:num>
  <w:num w:numId="3">
    <w:abstractNumId w:val="25"/>
  </w:num>
  <w:num w:numId="4">
    <w:abstractNumId w:val="38"/>
  </w:num>
  <w:num w:numId="5">
    <w:abstractNumId w:val="15"/>
  </w:num>
  <w:num w:numId="6">
    <w:abstractNumId w:val="11"/>
  </w:num>
  <w:num w:numId="7">
    <w:abstractNumId w:val="13"/>
  </w:num>
  <w:num w:numId="8">
    <w:abstractNumId w:val="21"/>
  </w:num>
  <w:num w:numId="9">
    <w:abstractNumId w:val="12"/>
  </w:num>
  <w:num w:numId="10">
    <w:abstractNumId w:val="28"/>
  </w:num>
  <w:num w:numId="11">
    <w:abstractNumId w:val="41"/>
  </w:num>
  <w:num w:numId="12">
    <w:abstractNumId w:val="36"/>
  </w:num>
  <w:num w:numId="13">
    <w:abstractNumId w:val="5"/>
  </w:num>
  <w:num w:numId="14">
    <w:abstractNumId w:val="6"/>
  </w:num>
  <w:num w:numId="15">
    <w:abstractNumId w:val="18"/>
  </w:num>
  <w:num w:numId="16">
    <w:abstractNumId w:val="29"/>
  </w:num>
  <w:num w:numId="17">
    <w:abstractNumId w:val="26"/>
  </w:num>
  <w:num w:numId="18">
    <w:abstractNumId w:val="27"/>
  </w:num>
  <w:num w:numId="19">
    <w:abstractNumId w:val="30"/>
  </w:num>
  <w:num w:numId="20">
    <w:abstractNumId w:val="14"/>
  </w:num>
  <w:num w:numId="21">
    <w:abstractNumId w:val="44"/>
  </w:num>
  <w:num w:numId="22">
    <w:abstractNumId w:val="39"/>
  </w:num>
  <w:num w:numId="23">
    <w:abstractNumId w:val="24"/>
  </w:num>
  <w:num w:numId="24">
    <w:abstractNumId w:val="31"/>
  </w:num>
  <w:num w:numId="25">
    <w:abstractNumId w:val="9"/>
  </w:num>
  <w:num w:numId="26">
    <w:abstractNumId w:val="8"/>
  </w:num>
  <w:num w:numId="27">
    <w:abstractNumId w:val="4"/>
  </w:num>
  <w:num w:numId="28">
    <w:abstractNumId w:val="20"/>
  </w:num>
  <w:num w:numId="29">
    <w:abstractNumId w:val="34"/>
  </w:num>
  <w:num w:numId="30">
    <w:abstractNumId w:val="19"/>
  </w:num>
  <w:num w:numId="31">
    <w:abstractNumId w:val="3"/>
  </w:num>
  <w:num w:numId="32">
    <w:abstractNumId w:val="23"/>
  </w:num>
  <w:num w:numId="33">
    <w:abstractNumId w:val="42"/>
  </w:num>
  <w:num w:numId="34">
    <w:abstractNumId w:val="17"/>
  </w:num>
  <w:num w:numId="35">
    <w:abstractNumId w:val="7"/>
  </w:num>
  <w:num w:numId="36">
    <w:abstractNumId w:val="22"/>
  </w:num>
  <w:num w:numId="37">
    <w:abstractNumId w:val="33"/>
  </w:num>
  <w:num w:numId="38">
    <w:abstractNumId w:val="10"/>
  </w:num>
  <w:num w:numId="39">
    <w:abstractNumId w:val="16"/>
  </w:num>
  <w:num w:numId="40">
    <w:abstractNumId w:val="43"/>
  </w:num>
  <w:num w:numId="41">
    <w:abstractNumId w:val="35"/>
  </w:num>
  <w:num w:numId="42">
    <w:abstractNumId w:val="37"/>
  </w:num>
  <w:num w:numId="43">
    <w:abstractNumId w:val="0"/>
    <w:lvlOverride w:ilvl="0">
      <w:startOverride w:val="1"/>
    </w:lvlOverride>
  </w:num>
  <w:num w:numId="44">
    <w:abstractNumId w:val="1"/>
  </w:num>
  <w:num w:numId="45">
    <w:abstractNumId w:val="2"/>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F1"/>
    <w:rsid w:val="00022599"/>
    <w:rsid w:val="00044F27"/>
    <w:rsid w:val="0006027F"/>
    <w:rsid w:val="00080140"/>
    <w:rsid w:val="000A2F9D"/>
    <w:rsid w:val="000B26BD"/>
    <w:rsid w:val="000B7E37"/>
    <w:rsid w:val="000C6E0A"/>
    <w:rsid w:val="000E2927"/>
    <w:rsid w:val="000E2B36"/>
    <w:rsid w:val="000E619E"/>
    <w:rsid w:val="00101ED4"/>
    <w:rsid w:val="00102D6C"/>
    <w:rsid w:val="00112705"/>
    <w:rsid w:val="00117B9F"/>
    <w:rsid w:val="00166F6C"/>
    <w:rsid w:val="00167D07"/>
    <w:rsid w:val="00175832"/>
    <w:rsid w:val="00176080"/>
    <w:rsid w:val="0018028F"/>
    <w:rsid w:val="00180F01"/>
    <w:rsid w:val="001901ED"/>
    <w:rsid w:val="001B665C"/>
    <w:rsid w:val="001C0441"/>
    <w:rsid w:val="001D046E"/>
    <w:rsid w:val="001E4371"/>
    <w:rsid w:val="001E7920"/>
    <w:rsid w:val="001F3420"/>
    <w:rsid w:val="00201482"/>
    <w:rsid w:val="002277B0"/>
    <w:rsid w:val="00236A75"/>
    <w:rsid w:val="00254289"/>
    <w:rsid w:val="0025772A"/>
    <w:rsid w:val="002651CA"/>
    <w:rsid w:val="00274203"/>
    <w:rsid w:val="002B3C88"/>
    <w:rsid w:val="002B5B6B"/>
    <w:rsid w:val="002D1150"/>
    <w:rsid w:val="00300EBB"/>
    <w:rsid w:val="0030330C"/>
    <w:rsid w:val="003114C0"/>
    <w:rsid w:val="00365B1F"/>
    <w:rsid w:val="00365B2D"/>
    <w:rsid w:val="00377F93"/>
    <w:rsid w:val="00383531"/>
    <w:rsid w:val="003B6C85"/>
    <w:rsid w:val="003D17B2"/>
    <w:rsid w:val="003D444B"/>
    <w:rsid w:val="003D4F98"/>
    <w:rsid w:val="003D745F"/>
    <w:rsid w:val="003D7958"/>
    <w:rsid w:val="003E1693"/>
    <w:rsid w:val="003F2BB8"/>
    <w:rsid w:val="00410E59"/>
    <w:rsid w:val="004227BA"/>
    <w:rsid w:val="0042689C"/>
    <w:rsid w:val="004409DD"/>
    <w:rsid w:val="00451FD1"/>
    <w:rsid w:val="0045576A"/>
    <w:rsid w:val="0047638E"/>
    <w:rsid w:val="004B61FB"/>
    <w:rsid w:val="004C554B"/>
    <w:rsid w:val="004C6ED4"/>
    <w:rsid w:val="004D262E"/>
    <w:rsid w:val="004E0063"/>
    <w:rsid w:val="004E05D9"/>
    <w:rsid w:val="00521493"/>
    <w:rsid w:val="00524261"/>
    <w:rsid w:val="0052592D"/>
    <w:rsid w:val="00531953"/>
    <w:rsid w:val="00555007"/>
    <w:rsid w:val="00563180"/>
    <w:rsid w:val="00565AEE"/>
    <w:rsid w:val="00571AE0"/>
    <w:rsid w:val="00576603"/>
    <w:rsid w:val="00580221"/>
    <w:rsid w:val="00587A2B"/>
    <w:rsid w:val="00587F85"/>
    <w:rsid w:val="0059278D"/>
    <w:rsid w:val="005B12DD"/>
    <w:rsid w:val="005C268A"/>
    <w:rsid w:val="005C4230"/>
    <w:rsid w:val="005C5781"/>
    <w:rsid w:val="005C6D8C"/>
    <w:rsid w:val="005C7930"/>
    <w:rsid w:val="005D03C3"/>
    <w:rsid w:val="005D2F07"/>
    <w:rsid w:val="005D358A"/>
    <w:rsid w:val="005D36B3"/>
    <w:rsid w:val="005D4FB2"/>
    <w:rsid w:val="005F0018"/>
    <w:rsid w:val="005F01FE"/>
    <w:rsid w:val="006200AD"/>
    <w:rsid w:val="0063124D"/>
    <w:rsid w:val="00633E59"/>
    <w:rsid w:val="0063639C"/>
    <w:rsid w:val="00642B2E"/>
    <w:rsid w:val="006448EB"/>
    <w:rsid w:val="00661801"/>
    <w:rsid w:val="00665EF1"/>
    <w:rsid w:val="0069020D"/>
    <w:rsid w:val="006B170D"/>
    <w:rsid w:val="006B3B5A"/>
    <w:rsid w:val="006E7314"/>
    <w:rsid w:val="00714A38"/>
    <w:rsid w:val="007502BD"/>
    <w:rsid w:val="00755588"/>
    <w:rsid w:val="00755FEA"/>
    <w:rsid w:val="00766740"/>
    <w:rsid w:val="00781D8E"/>
    <w:rsid w:val="00782153"/>
    <w:rsid w:val="00787963"/>
    <w:rsid w:val="007C098F"/>
    <w:rsid w:val="00803C36"/>
    <w:rsid w:val="00816094"/>
    <w:rsid w:val="0083404B"/>
    <w:rsid w:val="008403A2"/>
    <w:rsid w:val="00842E74"/>
    <w:rsid w:val="008438BA"/>
    <w:rsid w:val="0084586F"/>
    <w:rsid w:val="008528EB"/>
    <w:rsid w:val="0085468D"/>
    <w:rsid w:val="00854787"/>
    <w:rsid w:val="008629EF"/>
    <w:rsid w:val="008651E9"/>
    <w:rsid w:val="00874ACF"/>
    <w:rsid w:val="008825D1"/>
    <w:rsid w:val="008B708A"/>
    <w:rsid w:val="008D6BA2"/>
    <w:rsid w:val="008F57C8"/>
    <w:rsid w:val="009015A8"/>
    <w:rsid w:val="00916D43"/>
    <w:rsid w:val="00923DF5"/>
    <w:rsid w:val="0093207B"/>
    <w:rsid w:val="0097158A"/>
    <w:rsid w:val="009864B2"/>
    <w:rsid w:val="009A1BCF"/>
    <w:rsid w:val="009B74A2"/>
    <w:rsid w:val="009C13D7"/>
    <w:rsid w:val="009C5591"/>
    <w:rsid w:val="009C7BE6"/>
    <w:rsid w:val="009D3474"/>
    <w:rsid w:val="009F331B"/>
    <w:rsid w:val="009F3D15"/>
    <w:rsid w:val="00A075B3"/>
    <w:rsid w:val="00A52EC1"/>
    <w:rsid w:val="00A5322D"/>
    <w:rsid w:val="00A673F9"/>
    <w:rsid w:val="00A82C1B"/>
    <w:rsid w:val="00A82C9F"/>
    <w:rsid w:val="00A84A46"/>
    <w:rsid w:val="00A91032"/>
    <w:rsid w:val="00A921B5"/>
    <w:rsid w:val="00A95208"/>
    <w:rsid w:val="00A96748"/>
    <w:rsid w:val="00AB6D69"/>
    <w:rsid w:val="00AF32CE"/>
    <w:rsid w:val="00B33E5E"/>
    <w:rsid w:val="00B4570D"/>
    <w:rsid w:val="00B51240"/>
    <w:rsid w:val="00B7229F"/>
    <w:rsid w:val="00BA6AA8"/>
    <w:rsid w:val="00BE2430"/>
    <w:rsid w:val="00C030F5"/>
    <w:rsid w:val="00C06D24"/>
    <w:rsid w:val="00C10D03"/>
    <w:rsid w:val="00C1227B"/>
    <w:rsid w:val="00C20EAD"/>
    <w:rsid w:val="00C2755B"/>
    <w:rsid w:val="00C32143"/>
    <w:rsid w:val="00C41A58"/>
    <w:rsid w:val="00C53197"/>
    <w:rsid w:val="00C5756F"/>
    <w:rsid w:val="00C95FB2"/>
    <w:rsid w:val="00CB1D29"/>
    <w:rsid w:val="00CB6A0B"/>
    <w:rsid w:val="00CD76EC"/>
    <w:rsid w:val="00CE769F"/>
    <w:rsid w:val="00CF325F"/>
    <w:rsid w:val="00D02379"/>
    <w:rsid w:val="00D078AF"/>
    <w:rsid w:val="00D176C3"/>
    <w:rsid w:val="00D20B8A"/>
    <w:rsid w:val="00D32ECC"/>
    <w:rsid w:val="00D4164F"/>
    <w:rsid w:val="00D560AF"/>
    <w:rsid w:val="00D77D3A"/>
    <w:rsid w:val="00D84034"/>
    <w:rsid w:val="00D84846"/>
    <w:rsid w:val="00D86C33"/>
    <w:rsid w:val="00DB46C4"/>
    <w:rsid w:val="00DB505F"/>
    <w:rsid w:val="00DC3CF4"/>
    <w:rsid w:val="00DC7CB0"/>
    <w:rsid w:val="00DD08A8"/>
    <w:rsid w:val="00DD1991"/>
    <w:rsid w:val="00DE21F8"/>
    <w:rsid w:val="00E27494"/>
    <w:rsid w:val="00E55A7B"/>
    <w:rsid w:val="00EA6322"/>
    <w:rsid w:val="00F00A05"/>
    <w:rsid w:val="00F15BE9"/>
    <w:rsid w:val="00F15F95"/>
    <w:rsid w:val="00F265AE"/>
    <w:rsid w:val="00F53061"/>
    <w:rsid w:val="00F81713"/>
    <w:rsid w:val="00F8448B"/>
    <w:rsid w:val="00FA4A3C"/>
    <w:rsid w:val="00FC3BB1"/>
    <w:rsid w:val="00FC5F30"/>
    <w:rsid w:val="00FF00F1"/>
    <w:rsid w:val="00FF338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1F9BBE"/>
  <w14:defaultImageDpi w14:val="32767"/>
  <w15:chartTrackingRefBased/>
  <w15:docId w15:val="{F8CBD9B0-A975-0E47-859B-47129076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E619E"/>
    <w:pPr>
      <w:keepNext/>
      <w:keepLines/>
      <w:shd w:val="clear" w:color="auto" w:fill="C00000"/>
      <w:spacing w:before="40" w:line="259" w:lineRule="auto"/>
      <w:outlineLvl w:val="1"/>
    </w:pPr>
    <w:rPr>
      <w:rFonts w:ascii="Ubuntu Light" w:eastAsiaTheme="majorEastAsia" w:hAnsi="Ubuntu Light" w:cstheme="majorBidi"/>
      <w:b/>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0F1"/>
    <w:pPr>
      <w:tabs>
        <w:tab w:val="center" w:pos="4680"/>
        <w:tab w:val="right" w:pos="9360"/>
      </w:tabs>
    </w:pPr>
  </w:style>
  <w:style w:type="character" w:customStyle="1" w:styleId="HeaderChar">
    <w:name w:val="Header Char"/>
    <w:basedOn w:val="DefaultParagraphFont"/>
    <w:link w:val="Header"/>
    <w:uiPriority w:val="99"/>
    <w:rsid w:val="00FF00F1"/>
  </w:style>
  <w:style w:type="paragraph" w:styleId="Footer">
    <w:name w:val="footer"/>
    <w:basedOn w:val="Normal"/>
    <w:link w:val="FooterChar"/>
    <w:uiPriority w:val="99"/>
    <w:unhideWhenUsed/>
    <w:rsid w:val="00FF00F1"/>
    <w:pPr>
      <w:tabs>
        <w:tab w:val="center" w:pos="4680"/>
        <w:tab w:val="right" w:pos="9360"/>
      </w:tabs>
    </w:pPr>
  </w:style>
  <w:style w:type="character" w:customStyle="1" w:styleId="FooterChar">
    <w:name w:val="Footer Char"/>
    <w:basedOn w:val="DefaultParagraphFont"/>
    <w:link w:val="Footer"/>
    <w:uiPriority w:val="99"/>
    <w:rsid w:val="00FF00F1"/>
  </w:style>
  <w:style w:type="character" w:customStyle="1" w:styleId="Heading2Char">
    <w:name w:val="Heading 2 Char"/>
    <w:basedOn w:val="DefaultParagraphFont"/>
    <w:link w:val="Heading2"/>
    <w:uiPriority w:val="9"/>
    <w:rsid w:val="000E619E"/>
    <w:rPr>
      <w:rFonts w:ascii="Ubuntu Light" w:eastAsiaTheme="majorEastAsia" w:hAnsi="Ubuntu Light" w:cstheme="majorBidi"/>
      <w:b/>
      <w:color w:val="FFFFFF" w:themeColor="background1"/>
      <w:szCs w:val="26"/>
      <w:shd w:val="clear" w:color="auto" w:fill="C00000"/>
    </w:rPr>
  </w:style>
  <w:style w:type="character" w:styleId="Hyperlink">
    <w:name w:val="Hyperlink"/>
    <w:basedOn w:val="DefaultParagraphFont"/>
    <w:uiPriority w:val="99"/>
    <w:unhideWhenUsed/>
    <w:rsid w:val="000E619E"/>
    <w:rPr>
      <w:color w:val="0563C1" w:themeColor="hyperlink"/>
      <w:u w:val="single"/>
    </w:rPr>
  </w:style>
  <w:style w:type="paragraph" w:styleId="ListParagraph">
    <w:name w:val="List Paragraph"/>
    <w:basedOn w:val="Normal"/>
    <w:link w:val="ListParagraphChar"/>
    <w:uiPriority w:val="34"/>
    <w:qFormat/>
    <w:rsid w:val="000E619E"/>
    <w:pPr>
      <w:spacing w:after="160" w:line="259" w:lineRule="auto"/>
      <w:ind w:left="720"/>
      <w:contextualSpacing/>
    </w:pPr>
    <w:rPr>
      <w:sz w:val="22"/>
      <w:szCs w:val="22"/>
    </w:rPr>
  </w:style>
  <w:style w:type="character" w:customStyle="1" w:styleId="ListParagraphChar">
    <w:name w:val="List Paragraph Char"/>
    <w:basedOn w:val="DefaultParagraphFont"/>
    <w:link w:val="ListParagraph"/>
    <w:uiPriority w:val="34"/>
    <w:rsid w:val="000E619E"/>
    <w:rPr>
      <w:sz w:val="22"/>
      <w:szCs w:val="22"/>
    </w:rPr>
  </w:style>
  <w:style w:type="character" w:styleId="CommentReference">
    <w:name w:val="annotation reference"/>
    <w:basedOn w:val="DefaultParagraphFont"/>
    <w:uiPriority w:val="99"/>
    <w:semiHidden/>
    <w:unhideWhenUsed/>
    <w:rsid w:val="00563180"/>
    <w:rPr>
      <w:sz w:val="16"/>
      <w:szCs w:val="16"/>
    </w:rPr>
  </w:style>
  <w:style w:type="paragraph" w:styleId="CommentText">
    <w:name w:val="annotation text"/>
    <w:basedOn w:val="Normal"/>
    <w:link w:val="CommentTextChar"/>
    <w:uiPriority w:val="99"/>
    <w:semiHidden/>
    <w:unhideWhenUsed/>
    <w:rsid w:val="00563180"/>
    <w:rPr>
      <w:sz w:val="20"/>
      <w:szCs w:val="20"/>
    </w:rPr>
  </w:style>
  <w:style w:type="character" w:customStyle="1" w:styleId="CommentTextChar">
    <w:name w:val="Comment Text Char"/>
    <w:basedOn w:val="DefaultParagraphFont"/>
    <w:link w:val="CommentText"/>
    <w:uiPriority w:val="99"/>
    <w:semiHidden/>
    <w:rsid w:val="00563180"/>
    <w:rPr>
      <w:sz w:val="20"/>
      <w:szCs w:val="20"/>
    </w:rPr>
  </w:style>
  <w:style w:type="paragraph" w:styleId="CommentSubject">
    <w:name w:val="annotation subject"/>
    <w:basedOn w:val="CommentText"/>
    <w:next w:val="CommentText"/>
    <w:link w:val="CommentSubjectChar"/>
    <w:uiPriority w:val="99"/>
    <w:semiHidden/>
    <w:unhideWhenUsed/>
    <w:rsid w:val="00563180"/>
    <w:rPr>
      <w:b/>
      <w:bCs/>
    </w:rPr>
  </w:style>
  <w:style w:type="character" w:customStyle="1" w:styleId="CommentSubjectChar">
    <w:name w:val="Comment Subject Char"/>
    <w:basedOn w:val="CommentTextChar"/>
    <w:link w:val="CommentSubject"/>
    <w:uiPriority w:val="99"/>
    <w:semiHidden/>
    <w:rsid w:val="00563180"/>
    <w:rPr>
      <w:b/>
      <w:bCs/>
      <w:sz w:val="20"/>
      <w:szCs w:val="20"/>
    </w:rPr>
  </w:style>
  <w:style w:type="paragraph" w:styleId="BalloonText">
    <w:name w:val="Balloon Text"/>
    <w:basedOn w:val="Normal"/>
    <w:link w:val="BalloonTextChar"/>
    <w:uiPriority w:val="99"/>
    <w:semiHidden/>
    <w:unhideWhenUsed/>
    <w:rsid w:val="00563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2689C"/>
    <w:rPr>
      <w:color w:val="605E5C"/>
      <w:shd w:val="clear" w:color="auto" w:fill="E1DFDD"/>
    </w:rPr>
  </w:style>
  <w:style w:type="table" w:styleId="TableGrid">
    <w:name w:val="Table Grid"/>
    <w:basedOn w:val="TableNormal"/>
    <w:uiPriority w:val="39"/>
    <w:rsid w:val="005319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51E9"/>
    <w:rPr>
      <w:color w:val="605E5C"/>
      <w:shd w:val="clear" w:color="auto" w:fill="E1DFDD"/>
    </w:rPr>
  </w:style>
  <w:style w:type="paragraph" w:styleId="PlainText">
    <w:name w:val="Plain Text"/>
    <w:basedOn w:val="Normal"/>
    <w:link w:val="PlainTextChar"/>
    <w:uiPriority w:val="99"/>
    <w:unhideWhenUsed/>
    <w:rsid w:val="00236A75"/>
    <w:rPr>
      <w:rFonts w:ascii="Calibri" w:eastAsiaTheme="minorEastAsia" w:hAnsi="Calibri" w:cs="Consolas"/>
      <w:sz w:val="22"/>
      <w:szCs w:val="21"/>
    </w:rPr>
  </w:style>
  <w:style w:type="character" w:customStyle="1" w:styleId="PlainTextChar">
    <w:name w:val="Plain Text Char"/>
    <w:basedOn w:val="DefaultParagraphFont"/>
    <w:link w:val="PlainText"/>
    <w:uiPriority w:val="99"/>
    <w:rsid w:val="00236A75"/>
    <w:rPr>
      <w:rFonts w:ascii="Calibri" w:eastAsiaTheme="minorEastAsia" w:hAnsi="Calibri" w:cs="Consolas"/>
      <w:sz w:val="22"/>
      <w:szCs w:val="21"/>
    </w:rPr>
  </w:style>
  <w:style w:type="paragraph" w:customStyle="1" w:styleId="Level1">
    <w:name w:val="Level 1"/>
    <w:basedOn w:val="Normal"/>
    <w:rsid w:val="008438BA"/>
    <w:pPr>
      <w:widowControl w:val="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06790">
      <w:bodyDiv w:val="1"/>
      <w:marLeft w:val="0"/>
      <w:marRight w:val="0"/>
      <w:marTop w:val="0"/>
      <w:marBottom w:val="0"/>
      <w:divBdr>
        <w:top w:val="none" w:sz="0" w:space="0" w:color="auto"/>
        <w:left w:val="none" w:sz="0" w:space="0" w:color="auto"/>
        <w:bottom w:val="none" w:sz="0" w:space="0" w:color="auto"/>
        <w:right w:val="none" w:sz="0" w:space="0" w:color="auto"/>
      </w:divBdr>
      <w:divsChild>
        <w:div w:id="696739512">
          <w:marLeft w:val="720"/>
          <w:marRight w:val="0"/>
          <w:marTop w:val="200"/>
          <w:marBottom w:val="0"/>
          <w:divBdr>
            <w:top w:val="none" w:sz="0" w:space="0" w:color="auto"/>
            <w:left w:val="none" w:sz="0" w:space="0" w:color="auto"/>
            <w:bottom w:val="none" w:sz="0" w:space="0" w:color="auto"/>
            <w:right w:val="none" w:sz="0" w:space="0" w:color="auto"/>
          </w:divBdr>
        </w:div>
        <w:div w:id="425350276">
          <w:marLeft w:val="720"/>
          <w:marRight w:val="0"/>
          <w:marTop w:val="200"/>
          <w:marBottom w:val="0"/>
          <w:divBdr>
            <w:top w:val="none" w:sz="0" w:space="0" w:color="auto"/>
            <w:left w:val="none" w:sz="0" w:space="0" w:color="auto"/>
            <w:bottom w:val="none" w:sz="0" w:space="0" w:color="auto"/>
            <w:right w:val="none" w:sz="0" w:space="0" w:color="auto"/>
          </w:divBdr>
        </w:div>
        <w:div w:id="112408818">
          <w:marLeft w:val="720"/>
          <w:marRight w:val="0"/>
          <w:marTop w:val="200"/>
          <w:marBottom w:val="0"/>
          <w:divBdr>
            <w:top w:val="none" w:sz="0" w:space="0" w:color="auto"/>
            <w:left w:val="none" w:sz="0" w:space="0" w:color="auto"/>
            <w:bottom w:val="none" w:sz="0" w:space="0" w:color="auto"/>
            <w:right w:val="none" w:sz="0" w:space="0" w:color="auto"/>
          </w:divBdr>
        </w:div>
        <w:div w:id="1497308567">
          <w:marLeft w:val="1440"/>
          <w:marRight w:val="0"/>
          <w:marTop w:val="100"/>
          <w:marBottom w:val="0"/>
          <w:divBdr>
            <w:top w:val="none" w:sz="0" w:space="0" w:color="auto"/>
            <w:left w:val="none" w:sz="0" w:space="0" w:color="auto"/>
            <w:bottom w:val="none" w:sz="0" w:space="0" w:color="auto"/>
            <w:right w:val="none" w:sz="0" w:space="0" w:color="auto"/>
          </w:divBdr>
        </w:div>
        <w:div w:id="1222446139">
          <w:marLeft w:val="1440"/>
          <w:marRight w:val="0"/>
          <w:marTop w:val="100"/>
          <w:marBottom w:val="0"/>
          <w:divBdr>
            <w:top w:val="none" w:sz="0" w:space="0" w:color="auto"/>
            <w:left w:val="none" w:sz="0" w:space="0" w:color="auto"/>
            <w:bottom w:val="none" w:sz="0" w:space="0" w:color="auto"/>
            <w:right w:val="none" w:sz="0" w:space="0" w:color="auto"/>
          </w:divBdr>
        </w:div>
        <w:div w:id="2069843177">
          <w:marLeft w:val="1440"/>
          <w:marRight w:val="0"/>
          <w:marTop w:val="100"/>
          <w:marBottom w:val="0"/>
          <w:divBdr>
            <w:top w:val="none" w:sz="0" w:space="0" w:color="auto"/>
            <w:left w:val="none" w:sz="0" w:space="0" w:color="auto"/>
            <w:bottom w:val="none" w:sz="0" w:space="0" w:color="auto"/>
            <w:right w:val="none" w:sz="0" w:space="0" w:color="auto"/>
          </w:divBdr>
        </w:div>
        <w:div w:id="408574726">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Dougherty</dc:creator>
  <cp:keywords/>
  <dc:description/>
  <cp:lastModifiedBy>Rain, Faiyaj</cp:lastModifiedBy>
  <cp:revision>11</cp:revision>
  <cp:lastPrinted>2021-03-12T20:34:00Z</cp:lastPrinted>
  <dcterms:created xsi:type="dcterms:W3CDTF">2021-03-12T20:31:00Z</dcterms:created>
  <dcterms:modified xsi:type="dcterms:W3CDTF">2022-01-11T20:35:00Z</dcterms:modified>
</cp:coreProperties>
</file>