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88202" w14:textId="1C307087" w:rsidR="003F2BB8" w:rsidRDefault="003F2BB8"/>
    <w:p w14:paraId="0959B0CE" w14:textId="50E0866F" w:rsidR="003F2BB8" w:rsidRDefault="003F2BB8"/>
    <w:p w14:paraId="5092219F" w14:textId="2810C444" w:rsidR="003F2BB8" w:rsidRDefault="003F2BB8"/>
    <w:p w14:paraId="2DB38251" w14:textId="4615E54C" w:rsidR="003F2BB8" w:rsidRDefault="003F2BB8"/>
    <w:p w14:paraId="0D3FB8ED" w14:textId="60A60A8D" w:rsidR="003F2BB8" w:rsidRDefault="003F2BB8"/>
    <w:p w14:paraId="5CEFB4BD" w14:textId="72F5979D" w:rsidR="003F2BB8" w:rsidRDefault="003F2BB8"/>
    <w:p w14:paraId="52C663E3" w14:textId="335650FB" w:rsidR="003F2BB8" w:rsidRDefault="003F2BB8"/>
    <w:p w14:paraId="40B1B13C" w14:textId="726B6708" w:rsidR="003F2BB8" w:rsidRDefault="003F2BB8"/>
    <w:p w14:paraId="390FDFD2" w14:textId="116D8201" w:rsidR="003F2BB8" w:rsidRDefault="006B3B5A">
      <w:r>
        <w:rPr>
          <w:noProof/>
        </w:rPr>
        <mc:AlternateContent>
          <mc:Choice Requires="wps">
            <w:drawing>
              <wp:anchor distT="0" distB="0" distL="114300" distR="114300" simplePos="0" relativeHeight="251659264" behindDoc="0" locked="0" layoutInCell="1" allowOverlap="1" wp14:anchorId="62F733B7" wp14:editId="4E0729FA">
                <wp:simplePos x="0" y="0"/>
                <wp:positionH relativeFrom="margin">
                  <wp:posOffset>-266700</wp:posOffset>
                </wp:positionH>
                <wp:positionV relativeFrom="paragraph">
                  <wp:posOffset>143510</wp:posOffset>
                </wp:positionV>
                <wp:extent cx="6737350" cy="438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7350" cy="4381500"/>
                        </a:xfrm>
                        <a:prstGeom prst="rect">
                          <a:avLst/>
                        </a:prstGeom>
                        <a:noFill/>
                        <a:ln w="6350">
                          <a:noFill/>
                        </a:ln>
                      </wps:spPr>
                      <wps:txbx>
                        <w:txbxContent>
                          <w:p w14:paraId="68638703" w14:textId="79A7893F" w:rsidR="00C10D03" w:rsidRPr="006B170D" w:rsidRDefault="006B170D">
                            <w:pPr>
                              <w:rPr>
                                <w:rFonts w:ascii="Ubuntu" w:hAnsi="Ubuntu"/>
                                <w:color w:val="FFFFFF" w:themeColor="background1"/>
                                <w:sz w:val="72"/>
                                <w:szCs w:val="72"/>
                              </w:rPr>
                            </w:pPr>
                            <w:r w:rsidRPr="006B170D">
                              <w:rPr>
                                <w:rFonts w:ascii="Ubuntu" w:hAnsi="Ubuntu"/>
                                <w:color w:val="FFFFFF" w:themeColor="background1"/>
                                <w:sz w:val="72"/>
                                <w:szCs w:val="72"/>
                              </w:rPr>
                              <w:t>Athlete Spokesperson/</w:t>
                            </w:r>
                            <w:r w:rsidR="00EA6322" w:rsidRPr="006B170D">
                              <w:rPr>
                                <w:rFonts w:ascii="Ubuntu" w:hAnsi="Ubuntu"/>
                                <w:color w:val="FFFFFF" w:themeColor="background1"/>
                                <w:sz w:val="72"/>
                                <w:szCs w:val="72"/>
                              </w:rPr>
                              <w:t>Global Messenger</w:t>
                            </w:r>
                          </w:p>
                          <w:p w14:paraId="26DB8D00" w14:textId="77777777" w:rsidR="00C10D03" w:rsidRPr="000E619E" w:rsidRDefault="00C10D03">
                            <w:pPr>
                              <w:rPr>
                                <w:rFonts w:ascii="Ubuntu" w:hAnsi="Ubuntu"/>
                                <w:color w:val="FFFFFF" w:themeColor="background1"/>
                                <w:sz w:val="56"/>
                                <w:szCs w:val="96"/>
                              </w:rPr>
                            </w:pPr>
                          </w:p>
                          <w:p w14:paraId="15B5A5EF" w14:textId="1B45A40D" w:rsidR="00C10D03" w:rsidRDefault="008438BA">
                            <w:pPr>
                              <w:rPr>
                                <w:rFonts w:ascii="Ubuntu" w:hAnsi="Ubuntu"/>
                                <w:color w:val="FFFFFF" w:themeColor="background1"/>
                                <w:sz w:val="56"/>
                                <w:szCs w:val="56"/>
                              </w:rPr>
                            </w:pPr>
                            <w:r>
                              <w:rPr>
                                <w:rFonts w:ascii="Ubuntu" w:hAnsi="Ubuntu"/>
                                <w:color w:val="FFFFFF" w:themeColor="background1"/>
                                <w:sz w:val="56"/>
                                <w:szCs w:val="56"/>
                              </w:rPr>
                              <w:t>Writing a Speech</w:t>
                            </w:r>
                          </w:p>
                          <w:p w14:paraId="59B3571F" w14:textId="50B4C777" w:rsidR="008438BA" w:rsidRDefault="008438BA">
                            <w:pPr>
                              <w:rPr>
                                <w:rFonts w:ascii="Ubuntu" w:hAnsi="Ubuntu"/>
                                <w:color w:val="FFFFFF" w:themeColor="background1"/>
                                <w:sz w:val="56"/>
                                <w:szCs w:val="56"/>
                              </w:rPr>
                            </w:pPr>
                            <w:r>
                              <w:rPr>
                                <w:rFonts w:ascii="Ubuntu" w:hAnsi="Ubuntu"/>
                                <w:color w:val="FFFFFF" w:themeColor="background1"/>
                                <w:sz w:val="56"/>
                                <w:szCs w:val="56"/>
                              </w:rPr>
                              <w:t>Delivering a Speech</w:t>
                            </w:r>
                          </w:p>
                          <w:p w14:paraId="4254FB45" w14:textId="2836684D" w:rsidR="008438BA" w:rsidRDefault="008438BA">
                            <w:pPr>
                              <w:rPr>
                                <w:rFonts w:ascii="Ubuntu" w:hAnsi="Ubuntu"/>
                                <w:color w:val="FFFFFF" w:themeColor="background1"/>
                                <w:sz w:val="56"/>
                                <w:szCs w:val="56"/>
                              </w:rPr>
                            </w:pPr>
                          </w:p>
                          <w:p w14:paraId="4A4C0E4A" w14:textId="77777777" w:rsidR="008438BA" w:rsidRDefault="008438BA">
                            <w:pPr>
                              <w:rPr>
                                <w:rFonts w:ascii="Ubuntu" w:hAnsi="Ubuntu"/>
                                <w:color w:val="FFFFFF" w:themeColor="background1"/>
                                <w:sz w:val="56"/>
                                <w:szCs w:val="56"/>
                              </w:rPr>
                            </w:pPr>
                          </w:p>
                          <w:p w14:paraId="7900CD41" w14:textId="2C6CFFF1" w:rsidR="008438BA" w:rsidRPr="006B3B5A" w:rsidRDefault="00CE769F">
                            <w:pPr>
                              <w:rPr>
                                <w:rFonts w:ascii="Ubuntu" w:hAnsi="Ubuntu"/>
                                <w:color w:val="FFFFFF" w:themeColor="background1"/>
                                <w:sz w:val="56"/>
                                <w:szCs w:val="56"/>
                              </w:rPr>
                            </w:pPr>
                            <w:r>
                              <w:rPr>
                                <w:rFonts w:ascii="Ubuntu" w:hAnsi="Ubuntu"/>
                                <w:color w:val="FFFFFF" w:themeColor="background1"/>
                                <w:sz w:val="56"/>
                                <w:szCs w:val="56"/>
                              </w:rPr>
                              <w:t>Practice Worksheets</w:t>
                            </w:r>
                            <w:r w:rsidR="008438BA">
                              <w:rPr>
                                <w:rFonts w:ascii="Ubuntu" w:hAnsi="Ubuntu"/>
                                <w:color w:val="FFFFFF" w:themeColor="background1"/>
                                <w:sz w:val="56"/>
                                <w:szCs w:val="56"/>
                              </w:rPr>
                              <w:t xml:space="preserve"> for Special Olympics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733B7" id="_x0000_t202" coordsize="21600,21600" o:spt="202" path="m,l,21600r21600,l21600,xe">
                <v:stroke joinstyle="miter"/>
                <v:path gradientshapeok="t" o:connecttype="rect"/>
              </v:shapetype>
              <v:shape id="Text Box 3" o:spid="_x0000_s1026" type="#_x0000_t202" style="position:absolute;margin-left:-21pt;margin-top:11.3pt;width:530.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" filled="f" stroked="f" strokeweight=".5pt">
                <v:textbox>
                  <w:txbxContent>
                    <w:p w14:paraId="68638703" w14:textId="79A7893F" w:rsidR="00C10D03" w:rsidRPr="006B170D" w:rsidRDefault="006B170D">
                      <w:pPr>
                        <w:rPr>
                          <w:rFonts w:ascii="Ubuntu" w:hAnsi="Ubuntu"/>
                          <w:color w:val="FFFFFF" w:themeColor="background1"/>
                          <w:sz w:val="72"/>
                          <w:szCs w:val="72"/>
                        </w:rPr>
                      </w:pPr>
                      <w:r w:rsidRPr="006B170D">
                        <w:rPr>
                          <w:rFonts w:ascii="Ubuntu" w:hAnsi="Ubuntu"/>
                          <w:color w:val="FFFFFF" w:themeColor="background1"/>
                          <w:sz w:val="72"/>
                          <w:szCs w:val="72"/>
                        </w:rPr>
                        <w:t>Athlete Spokesperson/</w:t>
                      </w:r>
                      <w:r w:rsidR="00EA6322" w:rsidRPr="006B170D">
                        <w:rPr>
                          <w:rFonts w:ascii="Ubuntu" w:hAnsi="Ubuntu"/>
                          <w:color w:val="FFFFFF" w:themeColor="background1"/>
                          <w:sz w:val="72"/>
                          <w:szCs w:val="72"/>
                        </w:rPr>
                        <w:t>Global Messenger</w:t>
                      </w:r>
                    </w:p>
                    <w:p w14:paraId="26DB8D00" w14:textId="77777777" w:rsidR="00C10D03" w:rsidRPr="000E619E" w:rsidRDefault="00C10D03">
                      <w:pPr>
                        <w:rPr>
                          <w:rFonts w:ascii="Ubuntu" w:hAnsi="Ubuntu"/>
                          <w:color w:val="FFFFFF" w:themeColor="background1"/>
                          <w:sz w:val="56"/>
                          <w:szCs w:val="96"/>
                        </w:rPr>
                      </w:pPr>
                    </w:p>
                    <w:p w14:paraId="15B5A5EF" w14:textId="1B45A40D" w:rsidR="00C10D03" w:rsidRDefault="008438BA">
                      <w:pPr>
                        <w:rPr>
                          <w:rFonts w:ascii="Ubuntu" w:hAnsi="Ubuntu"/>
                          <w:color w:val="FFFFFF" w:themeColor="background1"/>
                          <w:sz w:val="56"/>
                          <w:szCs w:val="56"/>
                        </w:rPr>
                      </w:pPr>
                      <w:r>
                        <w:rPr>
                          <w:rFonts w:ascii="Ubuntu" w:hAnsi="Ubuntu"/>
                          <w:color w:val="FFFFFF" w:themeColor="background1"/>
                          <w:sz w:val="56"/>
                          <w:szCs w:val="56"/>
                        </w:rPr>
                        <w:t>Writing a Speech</w:t>
                      </w:r>
                    </w:p>
                    <w:p w14:paraId="59B3571F" w14:textId="50B4C777" w:rsidR="008438BA" w:rsidRDefault="008438BA">
                      <w:pPr>
                        <w:rPr>
                          <w:rFonts w:ascii="Ubuntu" w:hAnsi="Ubuntu"/>
                          <w:color w:val="FFFFFF" w:themeColor="background1"/>
                          <w:sz w:val="56"/>
                          <w:szCs w:val="56"/>
                        </w:rPr>
                      </w:pPr>
                      <w:r>
                        <w:rPr>
                          <w:rFonts w:ascii="Ubuntu" w:hAnsi="Ubuntu"/>
                          <w:color w:val="FFFFFF" w:themeColor="background1"/>
                          <w:sz w:val="56"/>
                          <w:szCs w:val="56"/>
                        </w:rPr>
                        <w:t>Delivering a Speech</w:t>
                      </w:r>
                    </w:p>
                    <w:p w14:paraId="4254FB45" w14:textId="2836684D" w:rsidR="008438BA" w:rsidRDefault="008438BA">
                      <w:pPr>
                        <w:rPr>
                          <w:rFonts w:ascii="Ubuntu" w:hAnsi="Ubuntu"/>
                          <w:color w:val="FFFFFF" w:themeColor="background1"/>
                          <w:sz w:val="56"/>
                          <w:szCs w:val="56"/>
                        </w:rPr>
                      </w:pPr>
                    </w:p>
                    <w:p w14:paraId="4A4C0E4A" w14:textId="77777777" w:rsidR="008438BA" w:rsidRDefault="008438BA">
                      <w:pPr>
                        <w:rPr>
                          <w:rFonts w:ascii="Ubuntu" w:hAnsi="Ubuntu"/>
                          <w:color w:val="FFFFFF" w:themeColor="background1"/>
                          <w:sz w:val="56"/>
                          <w:szCs w:val="56"/>
                        </w:rPr>
                      </w:pPr>
                    </w:p>
                    <w:p w14:paraId="7900CD41" w14:textId="2C6CFFF1" w:rsidR="008438BA" w:rsidRPr="006B3B5A" w:rsidRDefault="00CE769F">
                      <w:pPr>
                        <w:rPr>
                          <w:rFonts w:ascii="Ubuntu" w:hAnsi="Ubuntu"/>
                          <w:color w:val="FFFFFF" w:themeColor="background1"/>
                          <w:sz w:val="56"/>
                          <w:szCs w:val="56"/>
                        </w:rPr>
                      </w:pPr>
                      <w:r>
                        <w:rPr>
                          <w:rFonts w:ascii="Ubuntu" w:hAnsi="Ubuntu"/>
                          <w:color w:val="FFFFFF" w:themeColor="background1"/>
                          <w:sz w:val="56"/>
                          <w:szCs w:val="56"/>
                        </w:rPr>
                        <w:t>Practice Worksheets</w:t>
                      </w:r>
                      <w:r w:rsidR="008438BA">
                        <w:rPr>
                          <w:rFonts w:ascii="Ubuntu" w:hAnsi="Ubuntu"/>
                          <w:color w:val="FFFFFF" w:themeColor="background1"/>
                          <w:sz w:val="56"/>
                          <w:szCs w:val="56"/>
                        </w:rPr>
                        <w:t xml:space="preserve"> for Special Olympics Programs</w:t>
                      </w:r>
                    </w:p>
                  </w:txbxContent>
                </v:textbox>
                <w10:wrap anchorx="margin"/>
              </v:shape>
            </w:pict>
          </mc:Fallback>
        </mc:AlternateContent>
      </w:r>
    </w:p>
    <w:p w14:paraId="72E9B63F" w14:textId="0B017FA8" w:rsidR="003F2BB8" w:rsidRDefault="003F2BB8"/>
    <w:p w14:paraId="538B11BE" w14:textId="19348B54" w:rsidR="003F2BB8" w:rsidRDefault="003F2BB8"/>
    <w:p w14:paraId="0FD1DF2C" w14:textId="016B63AB" w:rsidR="003F2BB8" w:rsidRDefault="003F2BB8"/>
    <w:p w14:paraId="0FDB51F1" w14:textId="6BE35494" w:rsidR="003F2BB8" w:rsidRDefault="003F2BB8"/>
    <w:p w14:paraId="0B30A8CB" w14:textId="64C828B8" w:rsidR="003F2BB8" w:rsidRDefault="003F2BB8"/>
    <w:p w14:paraId="6DCF04CA" w14:textId="39F7B371" w:rsidR="003F2BB8" w:rsidRDefault="003F2BB8"/>
    <w:p w14:paraId="6EABCBD7" w14:textId="4FB7F67C" w:rsidR="003F2BB8" w:rsidRDefault="003F2BB8"/>
    <w:p w14:paraId="5F77C4CB" w14:textId="10C5801B" w:rsidR="003F2BB8" w:rsidRDefault="003F2BB8"/>
    <w:p w14:paraId="03D055EB" w14:textId="6A7CBE22" w:rsidR="003F2BB8" w:rsidRDefault="003F2BB8"/>
    <w:p w14:paraId="4E970D2C" w14:textId="13E11D44" w:rsidR="003F2BB8" w:rsidRDefault="003F2BB8"/>
    <w:p w14:paraId="3E2C69BC" w14:textId="48E11555" w:rsidR="003F2BB8" w:rsidRDefault="003F2BB8"/>
    <w:p w14:paraId="7DFC3504" w14:textId="4F8AE42C" w:rsidR="003F2BB8" w:rsidRDefault="003F2BB8"/>
    <w:p w14:paraId="1E60406E" w14:textId="6D948AA2" w:rsidR="003F2BB8" w:rsidRDefault="003F2BB8"/>
    <w:p w14:paraId="76975E69" w14:textId="280DE233" w:rsidR="003F2BB8" w:rsidRDefault="003F2BB8"/>
    <w:p w14:paraId="37AB8257" w14:textId="49B405D8" w:rsidR="003F2BB8" w:rsidRDefault="003F2BB8"/>
    <w:p w14:paraId="1A50F8D4" w14:textId="2F6689D3" w:rsidR="003F2BB8" w:rsidRDefault="003F2BB8"/>
    <w:p w14:paraId="0BC22EF5" w14:textId="33903589" w:rsidR="003F2BB8" w:rsidRDefault="003F2BB8"/>
    <w:p w14:paraId="3E629C04" w14:textId="680817B9" w:rsidR="003F2BB8" w:rsidRDefault="003F2BB8"/>
    <w:p w14:paraId="1982FEFC" w14:textId="517CB6CE" w:rsidR="003F2BB8" w:rsidRDefault="003F2BB8"/>
    <w:p w14:paraId="387DCB96" w14:textId="3B0C2F77" w:rsidR="003F2BB8" w:rsidRDefault="003F2BB8"/>
    <w:p w14:paraId="5D85B209" w14:textId="34730AA3" w:rsidR="00CB6A0B" w:rsidRDefault="00CB6A0B"/>
    <w:p w14:paraId="3C6BD460" w14:textId="0FBF3374" w:rsidR="00CB6A0B" w:rsidRDefault="00CB6A0B"/>
    <w:p w14:paraId="3525B50B" w14:textId="029F40EA" w:rsidR="00CB6A0B" w:rsidRDefault="00CB6A0B"/>
    <w:p w14:paraId="328A0349" w14:textId="73ACDCCA" w:rsidR="00CB6A0B" w:rsidRDefault="00CB6A0B"/>
    <w:p w14:paraId="499F16FC" w14:textId="7741A712" w:rsidR="00CB6A0B" w:rsidRDefault="00CB6A0B"/>
    <w:p w14:paraId="2CB36277" w14:textId="78D52BB2" w:rsidR="00CB6A0B" w:rsidRDefault="00CB6A0B"/>
    <w:p w14:paraId="24FA3BE9" w14:textId="2ED91105" w:rsidR="00CB6A0B" w:rsidRDefault="00CB6A0B"/>
    <w:p w14:paraId="586EA935" w14:textId="285E3F88" w:rsidR="00CB6A0B" w:rsidRDefault="00CB6A0B"/>
    <w:p w14:paraId="42B7FFC0" w14:textId="27DB3D32" w:rsidR="00CB6A0B" w:rsidRDefault="00CB6A0B"/>
    <w:p w14:paraId="20C775D7" w14:textId="1F00884F" w:rsidR="00CB6A0B" w:rsidRDefault="00CB6A0B"/>
    <w:p w14:paraId="7279F1F3" w14:textId="4B43DA68" w:rsidR="00CB6A0B" w:rsidRDefault="00CB6A0B"/>
    <w:p w14:paraId="051EAD9D" w14:textId="77777777" w:rsidR="00CB6A0B" w:rsidRDefault="00CB6A0B"/>
    <w:p w14:paraId="637D9BE3" w14:textId="096DEFBC" w:rsidR="003F2BB8" w:rsidRDefault="003F2BB8"/>
    <w:p w14:paraId="5992BADD" w14:textId="77777777" w:rsidR="000E619E" w:rsidRDefault="000E619E"/>
    <w:p w14:paraId="300B60ED" w14:textId="77777777" w:rsidR="008438BA" w:rsidRDefault="008438BA" w:rsidP="008438BA">
      <w:pPr>
        <w:tabs>
          <w:tab w:val="left" w:pos="640"/>
        </w:tabs>
        <w:spacing w:line="320" w:lineRule="exact"/>
        <w:rPr>
          <w:rFonts w:ascii="Arial" w:eastAsiaTheme="minorEastAsia" w:hAnsi="Arial" w:cs="Arial"/>
          <w:b/>
          <w:spacing w:val="-2"/>
          <w:kern w:val="18"/>
          <w:sz w:val="32"/>
          <w:szCs w:val="32"/>
          <w:lang w:eastAsia="ja-JP"/>
        </w:rPr>
      </w:pPr>
    </w:p>
    <w:p w14:paraId="3F923E89" w14:textId="77777777" w:rsidR="008438BA" w:rsidRPr="00151F20" w:rsidRDefault="008438BA" w:rsidP="008438BA">
      <w:pPr>
        <w:tabs>
          <w:tab w:val="left" w:pos="640"/>
        </w:tabs>
        <w:spacing w:line="320" w:lineRule="exact"/>
        <w:rPr>
          <w:rFonts w:ascii="Arial" w:eastAsiaTheme="minorEastAsia" w:hAnsi="Arial" w:cs="Arial"/>
          <w:b/>
          <w:spacing w:val="-2"/>
          <w:kern w:val="18"/>
          <w:sz w:val="32"/>
          <w:szCs w:val="32"/>
          <w:lang w:eastAsia="ja-JP"/>
        </w:rPr>
      </w:pPr>
      <w:r w:rsidRPr="00151F20">
        <w:rPr>
          <w:rFonts w:ascii="Arial" w:eastAsiaTheme="minorEastAsia" w:hAnsi="Arial" w:cs="Arial"/>
          <w:b/>
          <w:spacing w:val="-2"/>
          <w:kern w:val="18"/>
          <w:sz w:val="32"/>
          <w:szCs w:val="32"/>
          <w:lang w:eastAsia="ja-JP"/>
        </w:rPr>
        <w:lastRenderedPageBreak/>
        <w:t>Target Audiences Practice Worksheet</w:t>
      </w:r>
    </w:p>
    <w:p w14:paraId="6875F0D3" w14:textId="77777777" w:rsidR="008438BA" w:rsidRPr="00151F20" w:rsidRDefault="008438BA" w:rsidP="008438BA">
      <w:pPr>
        <w:tabs>
          <w:tab w:val="left" w:pos="640"/>
        </w:tabs>
        <w:spacing w:line="320" w:lineRule="exact"/>
        <w:jc w:val="center"/>
        <w:rPr>
          <w:rFonts w:ascii="Arial" w:eastAsiaTheme="minorEastAsia" w:hAnsi="Arial" w:cs="Arial"/>
          <w:b/>
          <w:spacing w:val="-2"/>
          <w:kern w:val="18"/>
          <w:sz w:val="32"/>
          <w:szCs w:val="32"/>
          <w:lang w:eastAsia="ja-JP"/>
        </w:rPr>
      </w:pPr>
    </w:p>
    <w:p w14:paraId="0FA4AD71" w14:textId="77777777" w:rsidR="008438BA" w:rsidRPr="00151F20" w:rsidRDefault="008438BA" w:rsidP="008438BA">
      <w:pPr>
        <w:tabs>
          <w:tab w:val="left" w:pos="640"/>
          <w:tab w:val="left" w:pos="4160"/>
        </w:tabs>
        <w:spacing w:line="320" w:lineRule="exact"/>
        <w:rPr>
          <w:rFonts w:ascii="Arial" w:eastAsiaTheme="minorEastAsia" w:hAnsi="Arial" w:cs="Arial"/>
          <w:spacing w:val="-2"/>
          <w:kern w:val="18"/>
          <w:lang w:eastAsia="ja-JP"/>
        </w:rPr>
      </w:pPr>
      <w:r w:rsidRPr="00151F20">
        <w:rPr>
          <w:rFonts w:ascii="Arial" w:eastAsiaTheme="minorEastAsia" w:hAnsi="Arial" w:cs="Arial"/>
          <w:spacing w:val="-2"/>
          <w:kern w:val="18"/>
          <w:lang w:eastAsia="ja-JP"/>
        </w:rPr>
        <w:t>My Target audience is ______________________________</w:t>
      </w:r>
      <w:r>
        <w:rPr>
          <w:rFonts w:ascii="Arial" w:eastAsiaTheme="minorEastAsia" w:hAnsi="Arial" w:cs="Arial"/>
          <w:spacing w:val="-2"/>
          <w:kern w:val="18"/>
          <w:lang w:eastAsia="ja-JP"/>
        </w:rPr>
        <w:t>_____________________</w:t>
      </w:r>
    </w:p>
    <w:p w14:paraId="3B9E72E9" w14:textId="77777777" w:rsidR="008438BA" w:rsidRPr="00151F20" w:rsidRDefault="008438BA" w:rsidP="008438BA">
      <w:pPr>
        <w:tabs>
          <w:tab w:val="left" w:pos="640"/>
        </w:tabs>
        <w:spacing w:line="320" w:lineRule="exact"/>
        <w:rPr>
          <w:rFonts w:ascii="Arial" w:eastAsiaTheme="minorEastAsia" w:hAnsi="Arial" w:cs="Arial"/>
          <w:spacing w:val="-2"/>
          <w:kern w:val="18"/>
          <w:lang w:eastAsia="ja-JP"/>
        </w:rPr>
      </w:pPr>
    </w:p>
    <w:p w14:paraId="48AB2A96" w14:textId="77777777" w:rsidR="008438BA" w:rsidRDefault="008438BA" w:rsidP="008438BA">
      <w:pPr>
        <w:tabs>
          <w:tab w:val="left" w:pos="640"/>
        </w:tabs>
        <w:spacing w:line="320" w:lineRule="exact"/>
        <w:rPr>
          <w:rFonts w:ascii="Arial" w:eastAsiaTheme="minorEastAsia" w:hAnsi="Arial" w:cs="Arial"/>
          <w:spacing w:val="-2"/>
          <w:kern w:val="18"/>
          <w:lang w:eastAsia="ja-JP"/>
        </w:rPr>
      </w:pPr>
      <w:r>
        <w:rPr>
          <w:rFonts w:ascii="Arial" w:eastAsiaTheme="minorEastAsia" w:hAnsi="Arial" w:cs="Arial"/>
          <w:spacing w:val="-2"/>
          <w:kern w:val="18"/>
          <w:lang w:eastAsia="ja-JP"/>
        </w:rPr>
        <w:t>I want to get them to….</w:t>
      </w:r>
    </w:p>
    <w:tbl>
      <w:tblPr>
        <w:tblStyle w:val="TableGrid"/>
        <w:tblW w:w="0" w:type="auto"/>
        <w:tblLook w:val="04A0" w:firstRow="1" w:lastRow="0" w:firstColumn="1" w:lastColumn="0" w:noHBand="0" w:noVBand="1"/>
      </w:tblPr>
      <w:tblGrid>
        <w:gridCol w:w="9350"/>
      </w:tblGrid>
      <w:tr w:rsidR="008438BA" w14:paraId="79C415EA" w14:textId="77777777" w:rsidTr="00577379">
        <w:trPr>
          <w:trHeight w:val="953"/>
        </w:trPr>
        <w:tc>
          <w:tcPr>
            <w:tcW w:w="9350" w:type="dxa"/>
          </w:tcPr>
          <w:p w14:paraId="698DA371" w14:textId="77777777" w:rsidR="008438BA" w:rsidRDefault="008438BA" w:rsidP="00577379">
            <w:pPr>
              <w:tabs>
                <w:tab w:val="left" w:pos="640"/>
              </w:tabs>
              <w:spacing w:line="320" w:lineRule="exact"/>
              <w:rPr>
                <w:rFonts w:ascii="Arial" w:eastAsiaTheme="minorEastAsia" w:hAnsi="Arial" w:cs="Arial"/>
                <w:spacing w:val="-2"/>
                <w:kern w:val="18"/>
                <w:sz w:val="24"/>
                <w:szCs w:val="24"/>
                <w:lang w:eastAsia="ja-JP"/>
              </w:rPr>
            </w:pPr>
          </w:p>
        </w:tc>
      </w:tr>
    </w:tbl>
    <w:p w14:paraId="7289B97A" w14:textId="77777777" w:rsidR="008438BA" w:rsidRPr="00151F20" w:rsidRDefault="008438BA" w:rsidP="008438BA">
      <w:pPr>
        <w:tabs>
          <w:tab w:val="left" w:pos="640"/>
        </w:tabs>
        <w:spacing w:line="320" w:lineRule="exact"/>
        <w:rPr>
          <w:rFonts w:ascii="Arial" w:eastAsiaTheme="minorEastAsia" w:hAnsi="Arial" w:cs="Arial"/>
          <w:spacing w:val="-2"/>
          <w:kern w:val="18"/>
          <w:lang w:eastAsia="ja-JP"/>
        </w:rPr>
      </w:pPr>
      <w:r>
        <w:rPr>
          <w:rFonts w:ascii="Arial" w:eastAsiaTheme="minorEastAsia" w:hAnsi="Arial" w:cs="Arial"/>
          <w:spacing w:val="-2"/>
          <w:kern w:val="18"/>
          <w:lang w:eastAsia="ja-JP"/>
        </w:rPr>
        <w:t>Because…</w:t>
      </w:r>
    </w:p>
    <w:tbl>
      <w:tblPr>
        <w:tblStyle w:val="TableGrid"/>
        <w:tblW w:w="0" w:type="auto"/>
        <w:tblLook w:val="04A0" w:firstRow="1" w:lastRow="0" w:firstColumn="1" w:lastColumn="0" w:noHBand="0" w:noVBand="1"/>
      </w:tblPr>
      <w:tblGrid>
        <w:gridCol w:w="9350"/>
      </w:tblGrid>
      <w:tr w:rsidR="008438BA" w14:paraId="397B76BE" w14:textId="77777777" w:rsidTr="00577379">
        <w:trPr>
          <w:trHeight w:val="953"/>
        </w:trPr>
        <w:tc>
          <w:tcPr>
            <w:tcW w:w="9350" w:type="dxa"/>
          </w:tcPr>
          <w:p w14:paraId="289D66BF" w14:textId="77777777" w:rsidR="008438BA" w:rsidRDefault="008438BA" w:rsidP="00577379">
            <w:pPr>
              <w:tabs>
                <w:tab w:val="left" w:pos="640"/>
              </w:tabs>
              <w:spacing w:line="320" w:lineRule="exact"/>
              <w:rPr>
                <w:rFonts w:ascii="Arial" w:eastAsiaTheme="minorEastAsia" w:hAnsi="Arial" w:cs="Arial"/>
                <w:spacing w:val="-2"/>
                <w:kern w:val="18"/>
                <w:sz w:val="24"/>
                <w:szCs w:val="24"/>
                <w:lang w:eastAsia="ja-JP"/>
              </w:rPr>
            </w:pPr>
          </w:p>
        </w:tc>
      </w:tr>
    </w:tbl>
    <w:p w14:paraId="50872A31" w14:textId="77777777" w:rsidR="008438BA" w:rsidRDefault="008438BA" w:rsidP="008438BA">
      <w:pPr>
        <w:tabs>
          <w:tab w:val="left" w:pos="640"/>
        </w:tabs>
        <w:spacing w:line="320" w:lineRule="exact"/>
        <w:rPr>
          <w:rFonts w:ascii="Arial" w:eastAsiaTheme="minorEastAsia" w:hAnsi="Arial" w:cs="Arial"/>
          <w:spacing w:val="-2"/>
          <w:kern w:val="18"/>
          <w:lang w:eastAsia="ja-JP"/>
        </w:rPr>
      </w:pPr>
    </w:p>
    <w:p w14:paraId="6C6A8B77" w14:textId="77777777" w:rsidR="008438BA" w:rsidRPr="00151F20" w:rsidRDefault="008438BA" w:rsidP="008438BA">
      <w:pPr>
        <w:tabs>
          <w:tab w:val="left" w:pos="640"/>
        </w:tabs>
        <w:spacing w:line="320" w:lineRule="exact"/>
        <w:rPr>
          <w:rFonts w:ascii="Arial" w:eastAsiaTheme="minorEastAsia" w:hAnsi="Arial" w:cs="Arial"/>
          <w:b/>
          <w:spacing w:val="-2"/>
          <w:kern w:val="18"/>
          <w:lang w:eastAsia="ja-JP"/>
        </w:rPr>
      </w:pPr>
      <w:r>
        <w:rPr>
          <w:rFonts w:ascii="Arial" w:eastAsiaTheme="minorEastAsia" w:hAnsi="Arial" w:cs="Arial"/>
          <w:b/>
          <w:spacing w:val="-2"/>
          <w:kern w:val="18"/>
          <w:lang w:eastAsia="ja-JP"/>
        </w:rPr>
        <w:t>Example Target Audience</w:t>
      </w:r>
    </w:p>
    <w:p w14:paraId="4E754320" w14:textId="77777777" w:rsidR="008438BA" w:rsidRPr="00151F20" w:rsidRDefault="008438BA" w:rsidP="008438BA">
      <w:pPr>
        <w:numPr>
          <w:ilvl w:val="0"/>
          <w:numId w:val="38"/>
        </w:numPr>
        <w:tabs>
          <w:tab w:val="left" w:pos="640"/>
          <w:tab w:val="num" w:pos="900"/>
          <w:tab w:val="center" w:pos="6300"/>
        </w:tabs>
        <w:spacing w:before="360" w:after="160" w:line="276" w:lineRule="auto"/>
        <w:ind w:left="907" w:hanging="547"/>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Schools (administrators, teachers, superintendent)</w:t>
      </w:r>
    </w:p>
    <w:p w14:paraId="039CF5E0"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Civic Club Members</w:t>
      </w:r>
    </w:p>
    <w:p w14:paraId="37913E49"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Athlete in the Workplace</w:t>
      </w:r>
    </w:p>
    <w:p w14:paraId="5A0F3AEE"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Families of potential athletes</w:t>
      </w:r>
    </w:p>
    <w:p w14:paraId="15549015"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athletes (in Schools, Group Homes, Day Programs)</w:t>
      </w:r>
    </w:p>
    <w:p w14:paraId="68284460"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Unified Partners (in Schools, colleges, leagues)</w:t>
      </w:r>
    </w:p>
    <w:p w14:paraId="6BD41367"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and/or Current Sponsors and Donors</w:t>
      </w:r>
    </w:p>
    <w:p w14:paraId="41F95246"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Fundraising Participants</w:t>
      </w:r>
    </w:p>
    <w:p w14:paraId="14D62B03"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Law Enforcement Torch Run Members</w:t>
      </w:r>
    </w:p>
    <w:p w14:paraId="773CD4EC"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Sport Fans</w:t>
      </w:r>
    </w:p>
    <w:p w14:paraId="73C162D5"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Volunteers</w:t>
      </w:r>
    </w:p>
    <w:p w14:paraId="5CF98462"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Government/Parks and Recreation Department</w:t>
      </w:r>
    </w:p>
    <w:p w14:paraId="6B5878F1"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and/or Current Coaches</w:t>
      </w:r>
    </w:p>
    <w:p w14:paraId="357129D5" w14:textId="77777777" w:rsidR="00CE769F" w:rsidRDefault="00CE769F" w:rsidP="008438BA">
      <w:pPr>
        <w:widowControl w:val="0"/>
        <w:tabs>
          <w:tab w:val="center" w:pos="5220"/>
        </w:tabs>
        <w:jc w:val="center"/>
        <w:rPr>
          <w:rFonts w:ascii="Ubuntu Light" w:hAnsi="Ubuntu Light"/>
        </w:rPr>
      </w:pPr>
    </w:p>
    <w:p w14:paraId="33E0C41E" w14:textId="77777777" w:rsidR="00CE769F" w:rsidRDefault="00CE769F" w:rsidP="008438BA">
      <w:pPr>
        <w:widowControl w:val="0"/>
        <w:tabs>
          <w:tab w:val="center" w:pos="5220"/>
        </w:tabs>
        <w:jc w:val="center"/>
        <w:rPr>
          <w:rFonts w:ascii="Ubuntu Light" w:hAnsi="Ubuntu Light"/>
        </w:rPr>
      </w:pPr>
    </w:p>
    <w:p w14:paraId="6983798C" w14:textId="77777777" w:rsidR="00CE769F" w:rsidRDefault="00CE769F" w:rsidP="008438BA">
      <w:pPr>
        <w:widowControl w:val="0"/>
        <w:tabs>
          <w:tab w:val="center" w:pos="5220"/>
        </w:tabs>
        <w:jc w:val="center"/>
        <w:rPr>
          <w:rFonts w:ascii="Ubuntu Light" w:hAnsi="Ubuntu Light"/>
        </w:rPr>
      </w:pPr>
    </w:p>
    <w:p w14:paraId="30D98BC1" w14:textId="77777777" w:rsidR="00CE769F" w:rsidRDefault="00CE769F" w:rsidP="008438BA">
      <w:pPr>
        <w:widowControl w:val="0"/>
        <w:tabs>
          <w:tab w:val="center" w:pos="5220"/>
        </w:tabs>
        <w:jc w:val="center"/>
        <w:rPr>
          <w:rFonts w:ascii="Ubuntu Light" w:hAnsi="Ubuntu Light"/>
        </w:rPr>
      </w:pPr>
    </w:p>
    <w:p w14:paraId="555CF517" w14:textId="77777777" w:rsidR="00CE769F" w:rsidRDefault="00CE769F" w:rsidP="008438BA">
      <w:pPr>
        <w:widowControl w:val="0"/>
        <w:tabs>
          <w:tab w:val="center" w:pos="5220"/>
        </w:tabs>
        <w:jc w:val="center"/>
        <w:rPr>
          <w:rFonts w:ascii="Ubuntu Light" w:hAnsi="Ubuntu Light"/>
        </w:rPr>
      </w:pPr>
    </w:p>
    <w:p w14:paraId="5055A41B" w14:textId="77777777" w:rsidR="00CE769F" w:rsidRDefault="00CE769F" w:rsidP="008438BA">
      <w:pPr>
        <w:widowControl w:val="0"/>
        <w:tabs>
          <w:tab w:val="center" w:pos="5220"/>
        </w:tabs>
        <w:jc w:val="center"/>
        <w:rPr>
          <w:rFonts w:ascii="Ubuntu Light" w:hAnsi="Ubuntu Light"/>
        </w:rPr>
      </w:pPr>
    </w:p>
    <w:p w14:paraId="53004219" w14:textId="7C8460ED" w:rsidR="00CE769F" w:rsidRDefault="00CE769F" w:rsidP="00CE769F">
      <w:pPr>
        <w:widowControl w:val="0"/>
        <w:tabs>
          <w:tab w:val="center" w:pos="5220"/>
        </w:tabs>
        <w:rPr>
          <w:rFonts w:ascii="Ubuntu Light" w:hAnsi="Ubuntu Light"/>
        </w:rPr>
      </w:pPr>
    </w:p>
    <w:p w14:paraId="4C7C029A" w14:textId="0BDD6EF0" w:rsidR="00CE769F" w:rsidRPr="00151F20" w:rsidRDefault="00CE769F" w:rsidP="00CE769F">
      <w:pPr>
        <w:tabs>
          <w:tab w:val="left" w:pos="640"/>
        </w:tabs>
        <w:spacing w:line="320" w:lineRule="exact"/>
        <w:rPr>
          <w:rFonts w:ascii="Arial" w:eastAsiaTheme="minorEastAsia" w:hAnsi="Arial" w:cs="Arial"/>
          <w:b/>
          <w:spacing w:val="-2"/>
          <w:kern w:val="18"/>
          <w:sz w:val="32"/>
          <w:szCs w:val="32"/>
          <w:lang w:eastAsia="ja-JP"/>
        </w:rPr>
      </w:pPr>
      <w:r>
        <w:rPr>
          <w:rFonts w:ascii="Arial" w:eastAsiaTheme="minorEastAsia" w:hAnsi="Arial" w:cs="Arial"/>
          <w:b/>
          <w:spacing w:val="-2"/>
          <w:kern w:val="18"/>
          <w:sz w:val="32"/>
          <w:szCs w:val="32"/>
          <w:lang w:eastAsia="ja-JP"/>
        </w:rPr>
        <w:lastRenderedPageBreak/>
        <w:t>Build your Speech</w:t>
      </w:r>
      <w:r w:rsidRPr="00151F20">
        <w:rPr>
          <w:rFonts w:ascii="Arial" w:eastAsiaTheme="minorEastAsia" w:hAnsi="Arial" w:cs="Arial"/>
          <w:b/>
          <w:spacing w:val="-2"/>
          <w:kern w:val="18"/>
          <w:sz w:val="32"/>
          <w:szCs w:val="32"/>
          <w:lang w:eastAsia="ja-JP"/>
        </w:rPr>
        <w:t xml:space="preserve"> Practice Worksheet</w:t>
      </w:r>
    </w:p>
    <w:p w14:paraId="7D87595B" w14:textId="77777777" w:rsidR="00CE769F" w:rsidRDefault="00CE769F" w:rsidP="00CE769F">
      <w:pPr>
        <w:widowControl w:val="0"/>
        <w:tabs>
          <w:tab w:val="center" w:pos="5220"/>
        </w:tabs>
        <w:rPr>
          <w:rFonts w:ascii="Arial" w:hAnsi="Arial"/>
          <w:b/>
        </w:rPr>
      </w:pPr>
    </w:p>
    <w:p w14:paraId="02646603" w14:textId="77777777" w:rsidR="00CE769F" w:rsidRDefault="00CE769F" w:rsidP="008438BA">
      <w:pPr>
        <w:widowControl w:val="0"/>
        <w:tabs>
          <w:tab w:val="center" w:pos="5220"/>
        </w:tabs>
        <w:jc w:val="center"/>
        <w:rPr>
          <w:rFonts w:ascii="Arial" w:hAnsi="Arial"/>
          <w:b/>
        </w:rPr>
      </w:pPr>
    </w:p>
    <w:p w14:paraId="03F7BC4E" w14:textId="4BF49E29" w:rsidR="008438BA" w:rsidRPr="001C209F" w:rsidRDefault="008438BA" w:rsidP="008438BA">
      <w:pPr>
        <w:widowControl w:val="0"/>
        <w:tabs>
          <w:tab w:val="center" w:pos="5220"/>
        </w:tabs>
        <w:jc w:val="center"/>
        <w:rPr>
          <w:rFonts w:ascii="Arial" w:hAnsi="Arial"/>
          <w:b/>
        </w:rPr>
      </w:pPr>
      <w:r w:rsidRPr="001C209F">
        <w:rPr>
          <w:rFonts w:ascii="Arial" w:hAnsi="Arial"/>
          <w:b/>
        </w:rPr>
        <w:t>Title/Topic</w:t>
      </w:r>
    </w:p>
    <w:p w14:paraId="51FFAA0B" w14:textId="77777777" w:rsidR="008438BA" w:rsidRDefault="008438BA" w:rsidP="008438BA">
      <w:pPr>
        <w:widowControl w:val="0"/>
        <w:rPr>
          <w:rFonts w:ascii="Arial" w:hAnsi="Arial"/>
        </w:rPr>
      </w:pPr>
    </w:p>
    <w:p w14:paraId="582B3A31" w14:textId="77777777" w:rsidR="008438BA" w:rsidRDefault="008438BA" w:rsidP="008438BA">
      <w:pPr>
        <w:widowControl w:val="0"/>
        <w:ind w:left="2160" w:hanging="2160"/>
        <w:rPr>
          <w:rFonts w:ascii="Arial" w:hAnsi="Arial"/>
        </w:rPr>
      </w:pPr>
      <w:r>
        <w:rPr>
          <w:rFonts w:ascii="Arial" w:hAnsi="Arial"/>
          <w:b/>
        </w:rPr>
        <w:t>Specific Purpose:</w:t>
      </w:r>
      <w:r>
        <w:rPr>
          <w:rFonts w:ascii="Arial" w:hAnsi="Arial"/>
        </w:rPr>
        <w:tab/>
        <w:t>Tell me in one sentence what the purpose of your speech is.</w:t>
      </w:r>
    </w:p>
    <w:tbl>
      <w:tblPr>
        <w:tblStyle w:val="TableGrid"/>
        <w:tblW w:w="0" w:type="auto"/>
        <w:tblLook w:val="04A0" w:firstRow="1" w:lastRow="0" w:firstColumn="1" w:lastColumn="0" w:noHBand="0" w:noVBand="1"/>
      </w:tblPr>
      <w:tblGrid>
        <w:gridCol w:w="9350"/>
      </w:tblGrid>
      <w:tr w:rsidR="008438BA" w14:paraId="5C020B0C" w14:textId="77777777" w:rsidTr="00577379">
        <w:trPr>
          <w:trHeight w:val="665"/>
        </w:trPr>
        <w:tc>
          <w:tcPr>
            <w:tcW w:w="9350" w:type="dxa"/>
          </w:tcPr>
          <w:p w14:paraId="0D644D9C" w14:textId="77777777" w:rsidR="008438BA" w:rsidRDefault="008438BA" w:rsidP="00577379">
            <w:pPr>
              <w:widowControl w:val="0"/>
              <w:rPr>
                <w:rFonts w:ascii="Arial" w:hAnsi="Arial"/>
              </w:rPr>
            </w:pPr>
          </w:p>
        </w:tc>
      </w:tr>
    </w:tbl>
    <w:p w14:paraId="556EC019" w14:textId="77777777" w:rsidR="008438BA" w:rsidRDefault="008438BA" w:rsidP="008438BA">
      <w:pPr>
        <w:widowControl w:val="0"/>
        <w:outlineLvl w:val="0"/>
        <w:rPr>
          <w:rFonts w:ascii="Arial" w:hAnsi="Arial"/>
        </w:rPr>
      </w:pPr>
    </w:p>
    <w:p w14:paraId="14CC58C6" w14:textId="3A1EBDCF" w:rsidR="008438BA" w:rsidRDefault="00CE769F" w:rsidP="008438BA">
      <w:pPr>
        <w:widowControl w:val="0"/>
        <w:outlineLvl w:val="0"/>
        <w:rPr>
          <w:rFonts w:ascii="Arial" w:hAnsi="Arial"/>
        </w:rPr>
      </w:pPr>
      <w:r>
        <w:rPr>
          <w:rFonts w:ascii="Arial" w:hAnsi="Arial"/>
          <w:b/>
        </w:rPr>
        <w:t>OPENING</w:t>
      </w:r>
    </w:p>
    <w:p w14:paraId="7E7667A9" w14:textId="77777777"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 xml:space="preserve">Attention </w:t>
      </w:r>
      <w:proofErr w:type="gramStart"/>
      <w:r>
        <w:rPr>
          <w:rFonts w:ascii="Arial" w:hAnsi="Arial"/>
          <w:b/>
        </w:rPr>
        <w:t>Getter</w:t>
      </w:r>
      <w:r>
        <w:rPr>
          <w:rFonts w:ascii="Arial" w:hAnsi="Arial"/>
        </w:rPr>
        <w:t>)  This</w:t>
      </w:r>
      <w:proofErr w:type="gramEnd"/>
      <w:r>
        <w:rPr>
          <w:rFonts w:ascii="Arial" w:hAnsi="Arial"/>
        </w:rPr>
        <w:t xml:space="preserve"> could be a story or anything you know will GRAB your                    audience's attention. </w:t>
      </w:r>
    </w:p>
    <w:p w14:paraId="1F73C664" w14:textId="77777777" w:rsidR="008438BA" w:rsidRDefault="008438BA" w:rsidP="008438BA">
      <w:pPr>
        <w:pStyle w:val="Level1"/>
        <w:ind w:left="720"/>
        <w:rPr>
          <w:rFonts w:ascii="Arial" w:hAnsi="Arial"/>
        </w:rPr>
      </w:pPr>
    </w:p>
    <w:tbl>
      <w:tblPr>
        <w:tblStyle w:val="TableGrid"/>
        <w:tblW w:w="0" w:type="auto"/>
        <w:tblInd w:w="-5" w:type="dxa"/>
        <w:tblLook w:val="04A0" w:firstRow="1" w:lastRow="0" w:firstColumn="1" w:lastColumn="0" w:noHBand="0" w:noVBand="1"/>
      </w:tblPr>
      <w:tblGrid>
        <w:gridCol w:w="9355"/>
      </w:tblGrid>
      <w:tr w:rsidR="008438BA" w14:paraId="7194B20B" w14:textId="77777777" w:rsidTr="00577379">
        <w:trPr>
          <w:trHeight w:val="692"/>
        </w:trPr>
        <w:tc>
          <w:tcPr>
            <w:tcW w:w="9355" w:type="dxa"/>
          </w:tcPr>
          <w:p w14:paraId="378EB7E1" w14:textId="77777777" w:rsidR="008438BA" w:rsidRDefault="008438BA" w:rsidP="00577379">
            <w:pPr>
              <w:pStyle w:val="Level1"/>
              <w:rPr>
                <w:rFonts w:ascii="Arial" w:hAnsi="Arial"/>
              </w:rPr>
            </w:pPr>
          </w:p>
          <w:p w14:paraId="79310C80" w14:textId="77777777" w:rsidR="008438BA" w:rsidRDefault="008438BA" w:rsidP="00577379">
            <w:pPr>
              <w:pStyle w:val="Level1"/>
              <w:rPr>
                <w:rFonts w:ascii="Arial" w:hAnsi="Arial"/>
              </w:rPr>
            </w:pPr>
          </w:p>
          <w:p w14:paraId="69B97B91" w14:textId="77777777" w:rsidR="008438BA" w:rsidRDefault="008438BA" w:rsidP="00577379">
            <w:pPr>
              <w:pStyle w:val="Level1"/>
              <w:rPr>
                <w:rFonts w:ascii="Arial" w:hAnsi="Arial"/>
              </w:rPr>
            </w:pPr>
          </w:p>
          <w:p w14:paraId="0BC64744" w14:textId="77777777" w:rsidR="008438BA" w:rsidRDefault="008438BA" w:rsidP="00577379">
            <w:pPr>
              <w:pStyle w:val="Level1"/>
              <w:rPr>
                <w:rFonts w:ascii="Arial" w:hAnsi="Arial"/>
              </w:rPr>
            </w:pPr>
          </w:p>
          <w:p w14:paraId="50A8AA28" w14:textId="77777777" w:rsidR="008438BA" w:rsidRDefault="008438BA" w:rsidP="00577379">
            <w:pPr>
              <w:pStyle w:val="Level1"/>
              <w:rPr>
                <w:rFonts w:ascii="Arial" w:hAnsi="Arial"/>
              </w:rPr>
            </w:pPr>
          </w:p>
        </w:tc>
      </w:tr>
    </w:tbl>
    <w:p w14:paraId="707F5750" w14:textId="77777777" w:rsidR="008438BA" w:rsidRDefault="008438BA" w:rsidP="008438BA">
      <w:pPr>
        <w:widowControl w:val="0"/>
        <w:rPr>
          <w:rFonts w:ascii="Arial" w:hAnsi="Arial"/>
        </w:rPr>
      </w:pPr>
    </w:p>
    <w:p w14:paraId="60459A10" w14:textId="77777777"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Reveal Topic</w:t>
      </w:r>
      <w:r>
        <w:rPr>
          <w:rFonts w:ascii="Arial" w:hAnsi="Arial"/>
        </w:rPr>
        <w:t>) Reveal your topic to your audience–just your topic–not a preview.</w:t>
      </w:r>
    </w:p>
    <w:tbl>
      <w:tblPr>
        <w:tblStyle w:val="TableGrid"/>
        <w:tblW w:w="0" w:type="auto"/>
        <w:tblInd w:w="-5" w:type="dxa"/>
        <w:tblLook w:val="04A0" w:firstRow="1" w:lastRow="0" w:firstColumn="1" w:lastColumn="0" w:noHBand="0" w:noVBand="1"/>
      </w:tblPr>
      <w:tblGrid>
        <w:gridCol w:w="9355"/>
      </w:tblGrid>
      <w:tr w:rsidR="008438BA" w14:paraId="3C026D80" w14:textId="77777777" w:rsidTr="00577379">
        <w:trPr>
          <w:trHeight w:val="692"/>
        </w:trPr>
        <w:tc>
          <w:tcPr>
            <w:tcW w:w="9355" w:type="dxa"/>
          </w:tcPr>
          <w:p w14:paraId="69343758" w14:textId="77777777" w:rsidR="008438BA" w:rsidRDefault="008438BA" w:rsidP="00577379">
            <w:pPr>
              <w:pStyle w:val="Level1"/>
              <w:rPr>
                <w:rFonts w:ascii="Arial" w:hAnsi="Arial"/>
              </w:rPr>
            </w:pPr>
          </w:p>
          <w:p w14:paraId="133C1B84" w14:textId="77777777" w:rsidR="008438BA" w:rsidRDefault="008438BA" w:rsidP="00577379">
            <w:pPr>
              <w:pStyle w:val="Level1"/>
              <w:rPr>
                <w:rFonts w:ascii="Arial" w:hAnsi="Arial"/>
              </w:rPr>
            </w:pPr>
          </w:p>
          <w:p w14:paraId="03F843B0" w14:textId="77777777" w:rsidR="008438BA" w:rsidRDefault="008438BA" w:rsidP="00577379">
            <w:pPr>
              <w:pStyle w:val="Level1"/>
              <w:rPr>
                <w:rFonts w:ascii="Arial" w:hAnsi="Arial"/>
              </w:rPr>
            </w:pPr>
          </w:p>
          <w:p w14:paraId="66497B45" w14:textId="77777777" w:rsidR="008438BA" w:rsidRDefault="008438BA" w:rsidP="00577379">
            <w:pPr>
              <w:pStyle w:val="Level1"/>
              <w:rPr>
                <w:rFonts w:ascii="Arial" w:hAnsi="Arial"/>
              </w:rPr>
            </w:pPr>
          </w:p>
          <w:p w14:paraId="2C0AF915" w14:textId="77777777" w:rsidR="008438BA" w:rsidRDefault="008438BA" w:rsidP="00577379">
            <w:pPr>
              <w:pStyle w:val="Level1"/>
              <w:rPr>
                <w:rFonts w:ascii="Arial" w:hAnsi="Arial"/>
              </w:rPr>
            </w:pPr>
          </w:p>
        </w:tc>
      </w:tr>
    </w:tbl>
    <w:p w14:paraId="442F9D4B" w14:textId="77777777" w:rsidR="008438BA" w:rsidRDefault="008438BA" w:rsidP="008438BA">
      <w:pPr>
        <w:widowControl w:val="0"/>
        <w:rPr>
          <w:rFonts w:ascii="Arial" w:hAnsi="Arial"/>
        </w:rPr>
      </w:pPr>
    </w:p>
    <w:p w14:paraId="71B21F42" w14:textId="77777777"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 xml:space="preserve">Credibility </w:t>
      </w:r>
      <w:proofErr w:type="gramStart"/>
      <w:r>
        <w:rPr>
          <w:rFonts w:ascii="Arial" w:hAnsi="Arial"/>
          <w:b/>
        </w:rPr>
        <w:t>Statement</w:t>
      </w:r>
      <w:r>
        <w:rPr>
          <w:rFonts w:ascii="Arial" w:hAnsi="Arial"/>
        </w:rPr>
        <w:t>)  Answer</w:t>
      </w:r>
      <w:proofErr w:type="gramEnd"/>
      <w:r>
        <w:rPr>
          <w:rFonts w:ascii="Arial" w:hAnsi="Arial"/>
        </w:rPr>
        <w:t xml:space="preserve"> the question "Why should we listen to YOU?"  Give some type of </w:t>
      </w:r>
      <w:proofErr w:type="gramStart"/>
      <w:r>
        <w:rPr>
          <w:rFonts w:ascii="Arial" w:hAnsi="Arial"/>
        </w:rPr>
        <w:t>factual information</w:t>
      </w:r>
      <w:proofErr w:type="gramEnd"/>
      <w:r>
        <w:rPr>
          <w:rFonts w:ascii="Arial" w:hAnsi="Arial"/>
        </w:rPr>
        <w:t xml:space="preserve"> or some reference that will show that you know what you are talking about.  This could be the fact that you had a class on the topic, or that you have done a lot of research, or that you have firsthand experience with your topic, or you are an expert, etc.  </w:t>
      </w:r>
    </w:p>
    <w:tbl>
      <w:tblPr>
        <w:tblStyle w:val="TableGrid"/>
        <w:tblW w:w="0" w:type="auto"/>
        <w:tblInd w:w="-5" w:type="dxa"/>
        <w:tblLook w:val="04A0" w:firstRow="1" w:lastRow="0" w:firstColumn="1" w:lastColumn="0" w:noHBand="0" w:noVBand="1"/>
      </w:tblPr>
      <w:tblGrid>
        <w:gridCol w:w="9355"/>
      </w:tblGrid>
      <w:tr w:rsidR="008438BA" w14:paraId="3AAF419B" w14:textId="77777777" w:rsidTr="00577379">
        <w:trPr>
          <w:trHeight w:val="692"/>
        </w:trPr>
        <w:tc>
          <w:tcPr>
            <w:tcW w:w="9355" w:type="dxa"/>
          </w:tcPr>
          <w:p w14:paraId="59661F16" w14:textId="77777777" w:rsidR="008438BA" w:rsidRDefault="008438BA" w:rsidP="00577379">
            <w:pPr>
              <w:pStyle w:val="Level1"/>
              <w:rPr>
                <w:rFonts w:ascii="Arial" w:hAnsi="Arial"/>
              </w:rPr>
            </w:pPr>
          </w:p>
          <w:p w14:paraId="3DC36F6D" w14:textId="77777777" w:rsidR="008438BA" w:rsidRDefault="008438BA" w:rsidP="00577379">
            <w:pPr>
              <w:pStyle w:val="Level1"/>
              <w:tabs>
                <w:tab w:val="left" w:pos="2565"/>
              </w:tabs>
              <w:rPr>
                <w:rFonts w:ascii="Arial" w:hAnsi="Arial"/>
              </w:rPr>
            </w:pPr>
            <w:r>
              <w:rPr>
                <w:rFonts w:ascii="Arial" w:hAnsi="Arial"/>
              </w:rPr>
              <w:tab/>
            </w:r>
          </w:p>
          <w:p w14:paraId="0D9679AC" w14:textId="77777777" w:rsidR="008438BA" w:rsidRDefault="008438BA" w:rsidP="00577379">
            <w:pPr>
              <w:pStyle w:val="Level1"/>
              <w:tabs>
                <w:tab w:val="left" w:pos="2565"/>
              </w:tabs>
              <w:rPr>
                <w:rFonts w:ascii="Arial" w:hAnsi="Arial"/>
              </w:rPr>
            </w:pPr>
          </w:p>
          <w:p w14:paraId="60C6837D" w14:textId="77777777" w:rsidR="008438BA" w:rsidRDefault="008438BA" w:rsidP="00577379">
            <w:pPr>
              <w:pStyle w:val="Level1"/>
              <w:rPr>
                <w:rFonts w:ascii="Arial" w:hAnsi="Arial"/>
              </w:rPr>
            </w:pPr>
          </w:p>
        </w:tc>
      </w:tr>
    </w:tbl>
    <w:p w14:paraId="7074A010" w14:textId="77777777" w:rsidR="008438BA" w:rsidRDefault="008438BA" w:rsidP="008438BA">
      <w:pPr>
        <w:widowControl w:val="0"/>
        <w:rPr>
          <w:rFonts w:ascii="Arial" w:hAnsi="Arial"/>
        </w:rPr>
      </w:pPr>
    </w:p>
    <w:p w14:paraId="452D6DF6" w14:textId="77777777" w:rsidR="008438BA" w:rsidRDefault="008438BA" w:rsidP="008438BA">
      <w:pPr>
        <w:widowControl w:val="0"/>
        <w:rPr>
          <w:rFonts w:ascii="Arial" w:hAnsi="Arial"/>
        </w:rPr>
      </w:pPr>
    </w:p>
    <w:p w14:paraId="7AE062C9" w14:textId="77777777" w:rsidR="008438BA" w:rsidRDefault="008438BA" w:rsidP="008438BA">
      <w:pPr>
        <w:widowControl w:val="0"/>
        <w:rPr>
          <w:rFonts w:ascii="Arial" w:hAnsi="Arial"/>
        </w:rPr>
      </w:pPr>
    </w:p>
    <w:p w14:paraId="0D3AB2DB" w14:textId="77777777"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 xml:space="preserve">Relevancy </w:t>
      </w:r>
      <w:proofErr w:type="gramStart"/>
      <w:r>
        <w:rPr>
          <w:rFonts w:ascii="Arial" w:hAnsi="Arial"/>
          <w:b/>
        </w:rPr>
        <w:t>Statement</w:t>
      </w:r>
      <w:r>
        <w:rPr>
          <w:rFonts w:ascii="Arial" w:hAnsi="Arial"/>
        </w:rPr>
        <w:t>)  Tell</w:t>
      </w:r>
      <w:proofErr w:type="gramEnd"/>
      <w:r>
        <w:rPr>
          <w:rFonts w:ascii="Arial" w:hAnsi="Arial"/>
        </w:rPr>
        <w:t xml:space="preserve"> your audience how your topic is relevant to them. </w:t>
      </w:r>
    </w:p>
    <w:tbl>
      <w:tblPr>
        <w:tblStyle w:val="TableGrid"/>
        <w:tblW w:w="0" w:type="auto"/>
        <w:tblInd w:w="-5" w:type="dxa"/>
        <w:tblLook w:val="04A0" w:firstRow="1" w:lastRow="0" w:firstColumn="1" w:lastColumn="0" w:noHBand="0" w:noVBand="1"/>
      </w:tblPr>
      <w:tblGrid>
        <w:gridCol w:w="9355"/>
      </w:tblGrid>
      <w:tr w:rsidR="008438BA" w14:paraId="5661EBCC" w14:textId="77777777" w:rsidTr="00577379">
        <w:tc>
          <w:tcPr>
            <w:tcW w:w="9355" w:type="dxa"/>
          </w:tcPr>
          <w:p w14:paraId="1FEC3C86" w14:textId="77777777" w:rsidR="008438BA" w:rsidRDefault="008438BA" w:rsidP="00577379">
            <w:pPr>
              <w:pStyle w:val="Level1"/>
              <w:rPr>
                <w:rFonts w:ascii="Arial" w:hAnsi="Arial"/>
              </w:rPr>
            </w:pPr>
          </w:p>
          <w:p w14:paraId="44DAA6AA" w14:textId="77777777" w:rsidR="008438BA" w:rsidRDefault="008438BA" w:rsidP="00577379">
            <w:pPr>
              <w:pStyle w:val="Level1"/>
              <w:rPr>
                <w:rFonts w:ascii="Arial" w:hAnsi="Arial"/>
              </w:rPr>
            </w:pPr>
          </w:p>
          <w:p w14:paraId="13389443" w14:textId="77777777" w:rsidR="008438BA" w:rsidRDefault="008438BA" w:rsidP="00577379">
            <w:pPr>
              <w:pStyle w:val="Level1"/>
              <w:rPr>
                <w:rFonts w:ascii="Arial" w:hAnsi="Arial"/>
              </w:rPr>
            </w:pPr>
          </w:p>
          <w:p w14:paraId="7C9C9345" w14:textId="77777777" w:rsidR="008438BA" w:rsidRDefault="008438BA" w:rsidP="00577379">
            <w:pPr>
              <w:pStyle w:val="Level1"/>
              <w:rPr>
                <w:rFonts w:ascii="Arial" w:hAnsi="Arial"/>
              </w:rPr>
            </w:pPr>
          </w:p>
          <w:p w14:paraId="1DCAC278" w14:textId="77777777" w:rsidR="008438BA" w:rsidRDefault="008438BA" w:rsidP="00577379">
            <w:pPr>
              <w:pStyle w:val="Level1"/>
              <w:rPr>
                <w:rFonts w:ascii="Arial" w:hAnsi="Arial"/>
              </w:rPr>
            </w:pPr>
          </w:p>
          <w:p w14:paraId="06932793" w14:textId="77777777" w:rsidR="008438BA" w:rsidRDefault="008438BA" w:rsidP="00577379">
            <w:pPr>
              <w:pStyle w:val="Level1"/>
              <w:rPr>
                <w:rFonts w:ascii="Arial" w:hAnsi="Arial"/>
              </w:rPr>
            </w:pPr>
          </w:p>
        </w:tc>
      </w:tr>
    </w:tbl>
    <w:p w14:paraId="059FD033" w14:textId="77777777" w:rsidR="008438BA" w:rsidRDefault="008438BA" w:rsidP="008438BA">
      <w:pPr>
        <w:pStyle w:val="Level1"/>
        <w:rPr>
          <w:rFonts w:ascii="Arial" w:hAnsi="Arial"/>
        </w:rPr>
      </w:pPr>
    </w:p>
    <w:p w14:paraId="5F02D4E5" w14:textId="77777777" w:rsidR="008438BA" w:rsidRDefault="008438BA" w:rsidP="008438BA">
      <w:pPr>
        <w:pStyle w:val="Level1"/>
        <w:numPr>
          <w:ilvl w:val="0"/>
          <w:numId w:val="43"/>
        </w:numPr>
        <w:ind w:left="720" w:hanging="720"/>
        <w:rPr>
          <w:rFonts w:ascii="Arial" w:hAnsi="Arial"/>
        </w:rPr>
      </w:pPr>
      <w:r>
        <w:rPr>
          <w:rFonts w:ascii="Arial" w:hAnsi="Arial"/>
        </w:rPr>
        <w:tab/>
        <w:t>(</w:t>
      </w:r>
      <w:proofErr w:type="gramStart"/>
      <w:r>
        <w:rPr>
          <w:rFonts w:ascii="Arial" w:hAnsi="Arial"/>
          <w:b/>
        </w:rPr>
        <w:t>Preview</w:t>
      </w:r>
      <w:r>
        <w:rPr>
          <w:rFonts w:ascii="Arial" w:hAnsi="Arial"/>
        </w:rPr>
        <w:t>)  Briefly</w:t>
      </w:r>
      <w:proofErr w:type="gramEnd"/>
      <w:r>
        <w:rPr>
          <w:rFonts w:ascii="Arial" w:hAnsi="Arial"/>
        </w:rPr>
        <w:t xml:space="preserve"> reveal your topic and state what your main points will be.  Your </w:t>
      </w:r>
      <w:r>
        <w:rPr>
          <w:rFonts w:ascii="Arial" w:hAnsi="Arial"/>
        </w:rPr>
        <w:lastRenderedPageBreak/>
        <w:t xml:space="preserve">Preview is your central idea/thesis statement.  You could copy your central idea from above and paste it into this spot.  Your Central Idea will make an excellent preview to your speech.  Your central idea is your preview.  </w:t>
      </w:r>
    </w:p>
    <w:tbl>
      <w:tblPr>
        <w:tblStyle w:val="TableGrid"/>
        <w:tblW w:w="0" w:type="auto"/>
        <w:tblInd w:w="-5" w:type="dxa"/>
        <w:tblLook w:val="04A0" w:firstRow="1" w:lastRow="0" w:firstColumn="1" w:lastColumn="0" w:noHBand="0" w:noVBand="1"/>
      </w:tblPr>
      <w:tblGrid>
        <w:gridCol w:w="9355"/>
      </w:tblGrid>
      <w:tr w:rsidR="008438BA" w14:paraId="6FA84518" w14:textId="77777777" w:rsidTr="00577379">
        <w:tc>
          <w:tcPr>
            <w:tcW w:w="9355" w:type="dxa"/>
          </w:tcPr>
          <w:p w14:paraId="0AAE4104" w14:textId="77777777" w:rsidR="008438BA" w:rsidRDefault="008438BA" w:rsidP="00577379">
            <w:pPr>
              <w:pStyle w:val="Level1"/>
              <w:rPr>
                <w:rFonts w:ascii="Arial" w:hAnsi="Arial"/>
              </w:rPr>
            </w:pPr>
          </w:p>
          <w:p w14:paraId="5A00F88A" w14:textId="77777777" w:rsidR="008438BA" w:rsidRDefault="008438BA" w:rsidP="00577379">
            <w:pPr>
              <w:pStyle w:val="Level1"/>
              <w:rPr>
                <w:rFonts w:ascii="Arial" w:hAnsi="Arial"/>
              </w:rPr>
            </w:pPr>
          </w:p>
          <w:p w14:paraId="724BA7E9" w14:textId="77777777" w:rsidR="008438BA" w:rsidRDefault="008438BA" w:rsidP="00577379">
            <w:pPr>
              <w:pStyle w:val="Level1"/>
              <w:rPr>
                <w:rFonts w:ascii="Arial" w:hAnsi="Arial"/>
              </w:rPr>
            </w:pPr>
          </w:p>
          <w:p w14:paraId="5B75976B" w14:textId="77777777" w:rsidR="008438BA" w:rsidRDefault="008438BA" w:rsidP="00577379">
            <w:pPr>
              <w:pStyle w:val="Level1"/>
              <w:rPr>
                <w:rFonts w:ascii="Arial" w:hAnsi="Arial"/>
              </w:rPr>
            </w:pPr>
          </w:p>
          <w:p w14:paraId="493ED4CA" w14:textId="77777777" w:rsidR="008438BA" w:rsidRDefault="008438BA" w:rsidP="00577379">
            <w:pPr>
              <w:pStyle w:val="Level1"/>
              <w:rPr>
                <w:rFonts w:ascii="Arial" w:hAnsi="Arial"/>
              </w:rPr>
            </w:pPr>
          </w:p>
          <w:p w14:paraId="0A7618F6" w14:textId="77777777" w:rsidR="008438BA" w:rsidRDefault="008438BA" w:rsidP="00577379">
            <w:pPr>
              <w:pStyle w:val="Level1"/>
              <w:rPr>
                <w:rFonts w:ascii="Arial" w:hAnsi="Arial"/>
              </w:rPr>
            </w:pPr>
          </w:p>
        </w:tc>
      </w:tr>
    </w:tbl>
    <w:p w14:paraId="256F9E9C" w14:textId="77777777" w:rsidR="008438BA" w:rsidRDefault="008438BA" w:rsidP="008438BA">
      <w:pPr>
        <w:widowControl w:val="0"/>
        <w:rPr>
          <w:rFonts w:ascii="Arial" w:hAnsi="Arial"/>
        </w:rPr>
      </w:pPr>
    </w:p>
    <w:p w14:paraId="462487EF" w14:textId="77777777" w:rsidR="008438BA" w:rsidRDefault="008438BA" w:rsidP="008438BA">
      <w:pPr>
        <w:widowControl w:val="0"/>
        <w:outlineLvl w:val="0"/>
        <w:rPr>
          <w:rFonts w:ascii="Arial" w:hAnsi="Arial"/>
        </w:rPr>
      </w:pPr>
      <w:r>
        <w:rPr>
          <w:rFonts w:ascii="Arial" w:hAnsi="Arial"/>
          <w:b/>
        </w:rPr>
        <w:t>BODY</w:t>
      </w:r>
      <w:r>
        <w:rPr>
          <w:rFonts w:ascii="Arial" w:hAnsi="Arial"/>
        </w:rPr>
        <w:t xml:space="preserve"> </w:t>
      </w:r>
    </w:p>
    <w:p w14:paraId="027FBDAF" w14:textId="77777777" w:rsidR="008438BA" w:rsidRDefault="008438BA" w:rsidP="008438BA">
      <w:pPr>
        <w:widowControl w:val="0"/>
        <w:rPr>
          <w:rFonts w:ascii="Arial" w:hAnsi="Arial"/>
        </w:rPr>
      </w:pPr>
    </w:p>
    <w:p w14:paraId="799C9E97" w14:textId="77777777" w:rsidR="008438BA" w:rsidRDefault="008438BA" w:rsidP="008438BA">
      <w:pPr>
        <w:pStyle w:val="Level1"/>
        <w:numPr>
          <w:ilvl w:val="0"/>
          <w:numId w:val="44"/>
        </w:numPr>
        <w:ind w:left="720" w:hanging="720"/>
        <w:rPr>
          <w:rFonts w:ascii="Arial" w:hAnsi="Arial"/>
        </w:rPr>
      </w:pPr>
      <w:r>
        <w:rPr>
          <w:rFonts w:ascii="Arial" w:hAnsi="Arial"/>
        </w:rPr>
        <w:tab/>
        <w:t>(</w:t>
      </w:r>
      <w:r>
        <w:rPr>
          <w:rFonts w:ascii="Arial" w:hAnsi="Arial"/>
          <w:b/>
        </w:rPr>
        <w:t>MAIN POINT 1</w:t>
      </w:r>
      <w:proofErr w:type="gramStart"/>
      <w:r>
        <w:rPr>
          <w:rFonts w:ascii="Arial" w:hAnsi="Arial"/>
        </w:rPr>
        <w:t>)  Your</w:t>
      </w:r>
      <w:proofErr w:type="gramEnd"/>
      <w:r>
        <w:rPr>
          <w:rFonts w:ascii="Arial" w:hAnsi="Arial"/>
        </w:rPr>
        <w:t xml:space="preserve"> first main point goes here-it MUST be one complete sentence –your main points must be consistent with your preview and your central idea – similar wording. </w:t>
      </w:r>
    </w:p>
    <w:tbl>
      <w:tblPr>
        <w:tblStyle w:val="TableGrid"/>
        <w:tblW w:w="0" w:type="auto"/>
        <w:tblInd w:w="-5" w:type="dxa"/>
        <w:tblLook w:val="04A0" w:firstRow="1" w:lastRow="0" w:firstColumn="1" w:lastColumn="0" w:noHBand="0" w:noVBand="1"/>
      </w:tblPr>
      <w:tblGrid>
        <w:gridCol w:w="9355"/>
      </w:tblGrid>
      <w:tr w:rsidR="008438BA" w14:paraId="5F89EEC6" w14:textId="77777777" w:rsidTr="00577379">
        <w:tc>
          <w:tcPr>
            <w:tcW w:w="9355" w:type="dxa"/>
          </w:tcPr>
          <w:p w14:paraId="087CF3A8" w14:textId="77777777" w:rsidR="008438BA" w:rsidRDefault="008438BA" w:rsidP="00577379">
            <w:pPr>
              <w:pStyle w:val="Level1"/>
              <w:rPr>
                <w:rFonts w:ascii="Arial" w:hAnsi="Arial"/>
              </w:rPr>
            </w:pPr>
          </w:p>
          <w:p w14:paraId="3C9C34B2" w14:textId="77777777" w:rsidR="008438BA" w:rsidRDefault="008438BA" w:rsidP="00577379">
            <w:pPr>
              <w:pStyle w:val="Level1"/>
              <w:rPr>
                <w:rFonts w:ascii="Arial" w:hAnsi="Arial"/>
              </w:rPr>
            </w:pPr>
          </w:p>
          <w:p w14:paraId="4F9E6123" w14:textId="77777777" w:rsidR="008438BA" w:rsidRDefault="008438BA" w:rsidP="00577379">
            <w:pPr>
              <w:pStyle w:val="Level1"/>
              <w:rPr>
                <w:rFonts w:ascii="Arial" w:hAnsi="Arial"/>
              </w:rPr>
            </w:pPr>
          </w:p>
          <w:p w14:paraId="0A0158B4" w14:textId="77777777" w:rsidR="008438BA" w:rsidRDefault="008438BA" w:rsidP="00577379">
            <w:pPr>
              <w:pStyle w:val="Level1"/>
              <w:rPr>
                <w:rFonts w:ascii="Arial" w:hAnsi="Arial"/>
              </w:rPr>
            </w:pPr>
          </w:p>
          <w:p w14:paraId="70B4B4D3" w14:textId="77777777" w:rsidR="008438BA" w:rsidRPr="0001135B" w:rsidRDefault="008438BA" w:rsidP="00577379">
            <w:pPr>
              <w:pStyle w:val="Level1"/>
              <w:rPr>
                <w:rFonts w:ascii="Arial" w:hAnsi="Arial"/>
              </w:rPr>
            </w:pPr>
          </w:p>
        </w:tc>
      </w:tr>
    </w:tbl>
    <w:p w14:paraId="4999FFF7" w14:textId="77777777" w:rsidR="008438BA" w:rsidRDefault="008438BA" w:rsidP="008438BA">
      <w:pPr>
        <w:widowControl w:val="0"/>
        <w:rPr>
          <w:rFonts w:ascii="Arial" w:hAnsi="Arial"/>
        </w:rPr>
      </w:pPr>
    </w:p>
    <w:p w14:paraId="33FD7EFF" w14:textId="77777777" w:rsidR="008438BA" w:rsidRDefault="008438BA" w:rsidP="008438BA">
      <w:pPr>
        <w:pStyle w:val="Level1"/>
        <w:rPr>
          <w:rFonts w:ascii="Arial" w:hAnsi="Arial"/>
        </w:rPr>
      </w:pPr>
      <w:r>
        <w:rPr>
          <w:rFonts w:ascii="Arial" w:hAnsi="Arial"/>
          <w:b/>
        </w:rPr>
        <w:t>Evidence:</w:t>
      </w:r>
      <w:r>
        <w:rPr>
          <w:rFonts w:ascii="Arial" w:hAnsi="Arial"/>
        </w:rPr>
        <w:t xml:space="preserve">  Back up your main point with proof. </w:t>
      </w:r>
    </w:p>
    <w:tbl>
      <w:tblPr>
        <w:tblStyle w:val="TableGrid"/>
        <w:tblW w:w="0" w:type="auto"/>
        <w:tblInd w:w="-5" w:type="dxa"/>
        <w:tblLook w:val="04A0" w:firstRow="1" w:lastRow="0" w:firstColumn="1" w:lastColumn="0" w:noHBand="0" w:noVBand="1"/>
      </w:tblPr>
      <w:tblGrid>
        <w:gridCol w:w="9355"/>
      </w:tblGrid>
      <w:tr w:rsidR="008438BA" w14:paraId="37AC6BC8" w14:textId="77777777" w:rsidTr="00577379">
        <w:tc>
          <w:tcPr>
            <w:tcW w:w="9355" w:type="dxa"/>
          </w:tcPr>
          <w:p w14:paraId="1EFDD56E" w14:textId="77777777" w:rsidR="008438BA" w:rsidRDefault="008438BA" w:rsidP="00577379">
            <w:pPr>
              <w:pStyle w:val="Level1"/>
              <w:rPr>
                <w:rFonts w:ascii="Arial" w:hAnsi="Arial"/>
              </w:rPr>
            </w:pPr>
          </w:p>
          <w:p w14:paraId="0AF199CE" w14:textId="77777777" w:rsidR="008438BA" w:rsidRDefault="008438BA" w:rsidP="00577379">
            <w:pPr>
              <w:pStyle w:val="Level1"/>
              <w:rPr>
                <w:rFonts w:ascii="Arial" w:hAnsi="Arial"/>
              </w:rPr>
            </w:pPr>
          </w:p>
          <w:p w14:paraId="71A63A31" w14:textId="77777777" w:rsidR="008438BA" w:rsidRDefault="008438BA" w:rsidP="00577379">
            <w:pPr>
              <w:pStyle w:val="Level1"/>
              <w:rPr>
                <w:rFonts w:ascii="Arial" w:hAnsi="Arial"/>
              </w:rPr>
            </w:pPr>
          </w:p>
          <w:p w14:paraId="11135926" w14:textId="77777777" w:rsidR="008438BA" w:rsidRDefault="008438BA" w:rsidP="00577379">
            <w:pPr>
              <w:pStyle w:val="Level1"/>
              <w:rPr>
                <w:rFonts w:ascii="Arial" w:hAnsi="Arial"/>
              </w:rPr>
            </w:pPr>
          </w:p>
          <w:p w14:paraId="2E4FB749" w14:textId="77777777" w:rsidR="008438BA" w:rsidRDefault="008438BA" w:rsidP="00577379">
            <w:pPr>
              <w:pStyle w:val="Level1"/>
              <w:rPr>
                <w:rFonts w:ascii="Arial" w:hAnsi="Arial"/>
              </w:rPr>
            </w:pPr>
          </w:p>
          <w:p w14:paraId="43373300" w14:textId="77777777" w:rsidR="008438BA" w:rsidRPr="0001135B" w:rsidRDefault="008438BA" w:rsidP="00577379">
            <w:pPr>
              <w:pStyle w:val="Level1"/>
              <w:rPr>
                <w:rFonts w:ascii="Arial" w:hAnsi="Arial"/>
              </w:rPr>
            </w:pPr>
          </w:p>
        </w:tc>
      </w:tr>
    </w:tbl>
    <w:p w14:paraId="6CAF96E5" w14:textId="77777777" w:rsidR="008438BA" w:rsidRDefault="008438BA" w:rsidP="008438BA">
      <w:pPr>
        <w:widowControl w:val="0"/>
        <w:rPr>
          <w:rFonts w:ascii="Arial" w:hAnsi="Arial"/>
        </w:rPr>
      </w:pPr>
    </w:p>
    <w:p w14:paraId="273CB4B9" w14:textId="77777777" w:rsidR="008438BA" w:rsidRDefault="008438BA" w:rsidP="008438BA">
      <w:pPr>
        <w:pStyle w:val="Level1"/>
        <w:rPr>
          <w:rFonts w:ascii="Arial" w:hAnsi="Arial"/>
        </w:rPr>
      </w:pPr>
      <w:r>
        <w:rPr>
          <w:rFonts w:ascii="Arial" w:hAnsi="Arial"/>
          <w:b/>
        </w:rPr>
        <w:t>Explanation Evidence:</w:t>
      </w:r>
      <w:r>
        <w:rPr>
          <w:rFonts w:ascii="Arial" w:hAnsi="Arial"/>
        </w:rPr>
        <w:t xml:space="preserve">  Explain how your evidence backs up your claim. </w:t>
      </w:r>
    </w:p>
    <w:tbl>
      <w:tblPr>
        <w:tblStyle w:val="TableGrid"/>
        <w:tblW w:w="0" w:type="auto"/>
        <w:tblInd w:w="-5" w:type="dxa"/>
        <w:tblLook w:val="04A0" w:firstRow="1" w:lastRow="0" w:firstColumn="1" w:lastColumn="0" w:noHBand="0" w:noVBand="1"/>
      </w:tblPr>
      <w:tblGrid>
        <w:gridCol w:w="9355"/>
      </w:tblGrid>
      <w:tr w:rsidR="008438BA" w14:paraId="4EB5BA39" w14:textId="77777777" w:rsidTr="00577379">
        <w:tc>
          <w:tcPr>
            <w:tcW w:w="9355" w:type="dxa"/>
          </w:tcPr>
          <w:p w14:paraId="5EEDD57A" w14:textId="77777777" w:rsidR="008438BA" w:rsidRDefault="008438BA" w:rsidP="00577379">
            <w:pPr>
              <w:pStyle w:val="Level1"/>
              <w:rPr>
                <w:rFonts w:ascii="Arial" w:hAnsi="Arial"/>
              </w:rPr>
            </w:pPr>
          </w:p>
          <w:p w14:paraId="652392F8" w14:textId="77777777" w:rsidR="008438BA" w:rsidRDefault="008438BA" w:rsidP="00577379">
            <w:pPr>
              <w:pStyle w:val="Level1"/>
              <w:rPr>
                <w:rFonts w:ascii="Arial" w:hAnsi="Arial"/>
              </w:rPr>
            </w:pPr>
          </w:p>
          <w:p w14:paraId="20CA1248" w14:textId="77777777" w:rsidR="008438BA" w:rsidRDefault="008438BA" w:rsidP="00577379">
            <w:pPr>
              <w:pStyle w:val="Level1"/>
              <w:rPr>
                <w:rFonts w:ascii="Arial" w:hAnsi="Arial"/>
              </w:rPr>
            </w:pPr>
          </w:p>
          <w:p w14:paraId="032C1400" w14:textId="77777777" w:rsidR="008438BA" w:rsidRDefault="008438BA" w:rsidP="00577379">
            <w:pPr>
              <w:pStyle w:val="Level1"/>
              <w:rPr>
                <w:rFonts w:ascii="Arial" w:hAnsi="Arial"/>
              </w:rPr>
            </w:pPr>
          </w:p>
          <w:p w14:paraId="4D07EE2F" w14:textId="77777777" w:rsidR="008438BA" w:rsidRDefault="008438BA" w:rsidP="00577379">
            <w:pPr>
              <w:pStyle w:val="Level1"/>
              <w:rPr>
                <w:rFonts w:ascii="Arial" w:hAnsi="Arial"/>
              </w:rPr>
            </w:pPr>
          </w:p>
          <w:p w14:paraId="44496508" w14:textId="77777777" w:rsidR="008438BA" w:rsidRPr="0001135B" w:rsidRDefault="008438BA" w:rsidP="00577379">
            <w:pPr>
              <w:pStyle w:val="Level1"/>
              <w:rPr>
                <w:rFonts w:ascii="Arial" w:hAnsi="Arial"/>
              </w:rPr>
            </w:pPr>
          </w:p>
        </w:tc>
      </w:tr>
    </w:tbl>
    <w:p w14:paraId="2CB60023" w14:textId="77777777" w:rsidR="008438BA" w:rsidRDefault="008438BA" w:rsidP="008438BA">
      <w:pPr>
        <w:widowControl w:val="0"/>
        <w:rPr>
          <w:rFonts w:ascii="Arial" w:hAnsi="Arial"/>
        </w:rPr>
      </w:pPr>
    </w:p>
    <w:p w14:paraId="5D3019FA" w14:textId="77777777" w:rsidR="008438BA" w:rsidRPr="0092422E" w:rsidRDefault="008438BA" w:rsidP="008438BA">
      <w:pPr>
        <w:widowControl w:val="0"/>
        <w:rPr>
          <w:rFonts w:ascii="Arial" w:hAnsi="Arial"/>
          <w:i/>
        </w:rPr>
      </w:pPr>
      <w:r>
        <w:rPr>
          <w:rFonts w:ascii="Arial" w:hAnsi="Arial"/>
          <w:i/>
        </w:rPr>
        <w:t xml:space="preserve">Repeat evidence and explanation of evidence if you have more. </w:t>
      </w:r>
    </w:p>
    <w:p w14:paraId="19616ECE" w14:textId="77777777" w:rsidR="008438BA" w:rsidRDefault="008438BA" w:rsidP="008438BA">
      <w:pPr>
        <w:pStyle w:val="Level1"/>
        <w:numPr>
          <w:ilvl w:val="0"/>
          <w:numId w:val="44"/>
        </w:numPr>
        <w:rPr>
          <w:rFonts w:ascii="Arial" w:hAnsi="Arial"/>
        </w:rPr>
      </w:pPr>
      <w:r>
        <w:rPr>
          <w:rFonts w:ascii="Arial" w:hAnsi="Arial"/>
          <w:b/>
        </w:rPr>
        <w:t xml:space="preserve">  (MAIN POINT 2</w:t>
      </w:r>
      <w:proofErr w:type="gramStart"/>
      <w:r>
        <w:rPr>
          <w:rFonts w:ascii="Arial" w:hAnsi="Arial"/>
        </w:rPr>
        <w:t>)  Your</w:t>
      </w:r>
      <w:proofErr w:type="gramEnd"/>
      <w:r>
        <w:rPr>
          <w:rFonts w:ascii="Arial" w:hAnsi="Arial"/>
        </w:rPr>
        <w:t xml:space="preserve"> first main point goes here-it MUST be one complete sentence your main points must be consistent with your preview and your central idea – similar wording. </w:t>
      </w:r>
    </w:p>
    <w:tbl>
      <w:tblPr>
        <w:tblStyle w:val="TableGrid"/>
        <w:tblW w:w="0" w:type="auto"/>
        <w:tblInd w:w="-5" w:type="dxa"/>
        <w:tblLook w:val="04A0" w:firstRow="1" w:lastRow="0" w:firstColumn="1" w:lastColumn="0" w:noHBand="0" w:noVBand="1"/>
      </w:tblPr>
      <w:tblGrid>
        <w:gridCol w:w="9355"/>
      </w:tblGrid>
      <w:tr w:rsidR="008438BA" w14:paraId="284513E4" w14:textId="77777777" w:rsidTr="00577379">
        <w:tc>
          <w:tcPr>
            <w:tcW w:w="9355" w:type="dxa"/>
          </w:tcPr>
          <w:p w14:paraId="49E4864A" w14:textId="77777777" w:rsidR="008438BA" w:rsidRDefault="008438BA" w:rsidP="00577379">
            <w:pPr>
              <w:pStyle w:val="Level1"/>
              <w:rPr>
                <w:rFonts w:ascii="Arial" w:hAnsi="Arial"/>
              </w:rPr>
            </w:pPr>
          </w:p>
          <w:p w14:paraId="5F009A39" w14:textId="77777777" w:rsidR="008438BA" w:rsidRDefault="008438BA" w:rsidP="00577379">
            <w:pPr>
              <w:pStyle w:val="Level1"/>
              <w:rPr>
                <w:rFonts w:ascii="Arial" w:hAnsi="Arial"/>
              </w:rPr>
            </w:pPr>
          </w:p>
          <w:p w14:paraId="352978A4" w14:textId="77777777" w:rsidR="008438BA" w:rsidRDefault="008438BA" w:rsidP="00577379">
            <w:pPr>
              <w:pStyle w:val="Level1"/>
              <w:rPr>
                <w:rFonts w:ascii="Arial" w:hAnsi="Arial"/>
              </w:rPr>
            </w:pPr>
          </w:p>
          <w:p w14:paraId="1305EFB1" w14:textId="77777777" w:rsidR="008438BA" w:rsidRDefault="008438BA" w:rsidP="00577379">
            <w:pPr>
              <w:pStyle w:val="Level1"/>
              <w:rPr>
                <w:rFonts w:ascii="Arial" w:hAnsi="Arial"/>
              </w:rPr>
            </w:pPr>
          </w:p>
          <w:p w14:paraId="65C9110C" w14:textId="77777777" w:rsidR="008438BA" w:rsidRDefault="008438BA" w:rsidP="00577379">
            <w:pPr>
              <w:pStyle w:val="Level1"/>
              <w:rPr>
                <w:rFonts w:ascii="Arial" w:hAnsi="Arial"/>
              </w:rPr>
            </w:pPr>
          </w:p>
          <w:p w14:paraId="6D9FD897" w14:textId="77777777" w:rsidR="008438BA" w:rsidRPr="0001135B" w:rsidRDefault="008438BA" w:rsidP="00577379">
            <w:pPr>
              <w:pStyle w:val="Level1"/>
              <w:rPr>
                <w:rFonts w:ascii="Arial" w:hAnsi="Arial"/>
              </w:rPr>
            </w:pPr>
          </w:p>
        </w:tc>
      </w:tr>
    </w:tbl>
    <w:p w14:paraId="7D18CF31" w14:textId="77777777" w:rsidR="008438BA" w:rsidRDefault="008438BA" w:rsidP="008438BA">
      <w:pPr>
        <w:pStyle w:val="Level1"/>
        <w:rPr>
          <w:rFonts w:ascii="Arial" w:hAnsi="Arial"/>
        </w:rPr>
      </w:pPr>
      <w:r>
        <w:rPr>
          <w:rFonts w:ascii="Arial" w:hAnsi="Arial"/>
          <w:b/>
        </w:rPr>
        <w:t>Evidence:</w:t>
      </w:r>
      <w:r>
        <w:rPr>
          <w:rFonts w:ascii="Arial" w:hAnsi="Arial"/>
        </w:rPr>
        <w:t xml:space="preserve">  Back up your main point with proof. </w:t>
      </w:r>
    </w:p>
    <w:tbl>
      <w:tblPr>
        <w:tblStyle w:val="TableGrid"/>
        <w:tblW w:w="0" w:type="auto"/>
        <w:tblInd w:w="-5" w:type="dxa"/>
        <w:tblLook w:val="04A0" w:firstRow="1" w:lastRow="0" w:firstColumn="1" w:lastColumn="0" w:noHBand="0" w:noVBand="1"/>
      </w:tblPr>
      <w:tblGrid>
        <w:gridCol w:w="9355"/>
      </w:tblGrid>
      <w:tr w:rsidR="008438BA" w14:paraId="3255BEE0" w14:textId="77777777" w:rsidTr="00577379">
        <w:tc>
          <w:tcPr>
            <w:tcW w:w="9355" w:type="dxa"/>
          </w:tcPr>
          <w:p w14:paraId="3BD181F0" w14:textId="77777777" w:rsidR="008438BA" w:rsidRDefault="008438BA" w:rsidP="00577379">
            <w:pPr>
              <w:pStyle w:val="Level1"/>
              <w:rPr>
                <w:rFonts w:ascii="Arial" w:hAnsi="Arial"/>
              </w:rPr>
            </w:pPr>
          </w:p>
          <w:p w14:paraId="6F72A6D5" w14:textId="77777777" w:rsidR="008438BA" w:rsidRDefault="008438BA" w:rsidP="00577379">
            <w:pPr>
              <w:pStyle w:val="Level1"/>
              <w:rPr>
                <w:rFonts w:ascii="Arial" w:hAnsi="Arial"/>
              </w:rPr>
            </w:pPr>
          </w:p>
          <w:p w14:paraId="1C7720A2" w14:textId="77777777" w:rsidR="008438BA" w:rsidRDefault="008438BA" w:rsidP="00577379">
            <w:pPr>
              <w:pStyle w:val="Level1"/>
              <w:rPr>
                <w:rFonts w:ascii="Arial" w:hAnsi="Arial"/>
              </w:rPr>
            </w:pPr>
          </w:p>
          <w:p w14:paraId="212BA605" w14:textId="77777777" w:rsidR="008438BA" w:rsidRDefault="008438BA" w:rsidP="00577379">
            <w:pPr>
              <w:pStyle w:val="Level1"/>
              <w:rPr>
                <w:rFonts w:ascii="Arial" w:hAnsi="Arial"/>
              </w:rPr>
            </w:pPr>
          </w:p>
          <w:p w14:paraId="228CC604" w14:textId="77777777" w:rsidR="008438BA" w:rsidRDefault="008438BA" w:rsidP="00577379">
            <w:pPr>
              <w:pStyle w:val="Level1"/>
              <w:rPr>
                <w:rFonts w:ascii="Arial" w:hAnsi="Arial"/>
              </w:rPr>
            </w:pPr>
          </w:p>
          <w:p w14:paraId="0D9543C6" w14:textId="77777777" w:rsidR="008438BA" w:rsidRPr="0001135B" w:rsidRDefault="008438BA" w:rsidP="00577379">
            <w:pPr>
              <w:pStyle w:val="Level1"/>
              <w:rPr>
                <w:rFonts w:ascii="Arial" w:hAnsi="Arial"/>
              </w:rPr>
            </w:pPr>
          </w:p>
        </w:tc>
      </w:tr>
    </w:tbl>
    <w:p w14:paraId="1E8856D7" w14:textId="77777777" w:rsidR="008438BA" w:rsidRDefault="008438BA" w:rsidP="008438BA">
      <w:pPr>
        <w:pStyle w:val="Level1"/>
        <w:rPr>
          <w:rFonts w:ascii="Arial" w:hAnsi="Arial"/>
        </w:rPr>
      </w:pPr>
      <w:r>
        <w:rPr>
          <w:rFonts w:ascii="Arial" w:hAnsi="Arial"/>
          <w:b/>
        </w:rPr>
        <w:lastRenderedPageBreak/>
        <w:t>Explanation Evidence:</w:t>
      </w:r>
      <w:r>
        <w:rPr>
          <w:rFonts w:ascii="Arial" w:hAnsi="Arial"/>
        </w:rPr>
        <w:t xml:space="preserve">  Explain how your evidence backs up your claim. </w:t>
      </w:r>
    </w:p>
    <w:tbl>
      <w:tblPr>
        <w:tblStyle w:val="TableGrid"/>
        <w:tblW w:w="0" w:type="auto"/>
        <w:tblInd w:w="-5" w:type="dxa"/>
        <w:tblLook w:val="04A0" w:firstRow="1" w:lastRow="0" w:firstColumn="1" w:lastColumn="0" w:noHBand="0" w:noVBand="1"/>
      </w:tblPr>
      <w:tblGrid>
        <w:gridCol w:w="9355"/>
      </w:tblGrid>
      <w:tr w:rsidR="008438BA" w14:paraId="5DC04A57" w14:textId="77777777" w:rsidTr="00577379">
        <w:tc>
          <w:tcPr>
            <w:tcW w:w="9355" w:type="dxa"/>
          </w:tcPr>
          <w:p w14:paraId="6F784A2C" w14:textId="77777777" w:rsidR="008438BA" w:rsidRDefault="008438BA" w:rsidP="00577379">
            <w:pPr>
              <w:pStyle w:val="Level1"/>
              <w:rPr>
                <w:rFonts w:ascii="Arial" w:hAnsi="Arial"/>
              </w:rPr>
            </w:pPr>
          </w:p>
          <w:p w14:paraId="74C2728B" w14:textId="77777777" w:rsidR="008438BA" w:rsidRDefault="008438BA" w:rsidP="00577379">
            <w:pPr>
              <w:pStyle w:val="Level1"/>
              <w:rPr>
                <w:rFonts w:ascii="Arial" w:hAnsi="Arial"/>
              </w:rPr>
            </w:pPr>
          </w:p>
          <w:p w14:paraId="62B12260" w14:textId="77777777" w:rsidR="008438BA" w:rsidRDefault="008438BA" w:rsidP="00577379">
            <w:pPr>
              <w:pStyle w:val="Level1"/>
              <w:rPr>
                <w:rFonts w:ascii="Arial" w:hAnsi="Arial"/>
              </w:rPr>
            </w:pPr>
          </w:p>
          <w:p w14:paraId="40809BA9" w14:textId="77777777" w:rsidR="008438BA" w:rsidRDefault="008438BA" w:rsidP="00577379">
            <w:pPr>
              <w:pStyle w:val="Level1"/>
              <w:rPr>
                <w:rFonts w:ascii="Arial" w:hAnsi="Arial"/>
              </w:rPr>
            </w:pPr>
          </w:p>
          <w:p w14:paraId="20E0739E" w14:textId="77777777" w:rsidR="008438BA" w:rsidRPr="0001135B" w:rsidRDefault="008438BA" w:rsidP="00577379">
            <w:pPr>
              <w:pStyle w:val="Level1"/>
              <w:rPr>
                <w:rFonts w:ascii="Arial" w:hAnsi="Arial"/>
              </w:rPr>
            </w:pPr>
          </w:p>
        </w:tc>
      </w:tr>
    </w:tbl>
    <w:p w14:paraId="34F0D28F" w14:textId="77777777" w:rsidR="008438BA" w:rsidRDefault="008438BA" w:rsidP="008438BA">
      <w:pPr>
        <w:widowControl w:val="0"/>
        <w:rPr>
          <w:rFonts w:ascii="Arial" w:hAnsi="Arial"/>
          <w:i/>
        </w:rPr>
      </w:pPr>
    </w:p>
    <w:p w14:paraId="15CA8175" w14:textId="77777777" w:rsidR="008438BA" w:rsidRDefault="008438BA" w:rsidP="008438BA">
      <w:pPr>
        <w:widowControl w:val="0"/>
        <w:rPr>
          <w:rFonts w:ascii="Arial" w:hAnsi="Arial"/>
          <w:i/>
        </w:rPr>
      </w:pPr>
    </w:p>
    <w:p w14:paraId="14D52040" w14:textId="77777777" w:rsidR="008438BA" w:rsidRPr="001C209F" w:rsidRDefault="008438BA" w:rsidP="008438BA">
      <w:pPr>
        <w:widowControl w:val="0"/>
        <w:rPr>
          <w:rFonts w:ascii="Arial" w:hAnsi="Arial"/>
          <w:i/>
        </w:rPr>
      </w:pPr>
      <w:r>
        <w:rPr>
          <w:rFonts w:ascii="Arial" w:hAnsi="Arial"/>
          <w:i/>
        </w:rPr>
        <w:t xml:space="preserve">Repeat evidence and explanation of evidence if you have more. </w:t>
      </w:r>
    </w:p>
    <w:p w14:paraId="4F42FA4F" w14:textId="77777777" w:rsidR="008438BA" w:rsidRDefault="008438BA" w:rsidP="008438BA">
      <w:pPr>
        <w:widowControl w:val="0"/>
        <w:outlineLvl w:val="0"/>
        <w:rPr>
          <w:rFonts w:ascii="Arial" w:hAnsi="Arial"/>
        </w:rPr>
      </w:pPr>
      <w:r>
        <w:rPr>
          <w:rFonts w:ascii="Arial" w:hAnsi="Arial"/>
          <w:b/>
        </w:rPr>
        <w:t xml:space="preserve">CONCLUSION </w:t>
      </w:r>
    </w:p>
    <w:p w14:paraId="57899857" w14:textId="77777777" w:rsidR="008438BA" w:rsidRDefault="008438BA" w:rsidP="008438BA">
      <w:pPr>
        <w:widowControl w:val="0"/>
        <w:rPr>
          <w:rFonts w:ascii="Arial" w:hAnsi="Arial"/>
        </w:rPr>
      </w:pPr>
    </w:p>
    <w:p w14:paraId="54A6342B" w14:textId="77777777" w:rsidR="008438BA" w:rsidRPr="001C209F" w:rsidRDefault="008438BA" w:rsidP="008438BA">
      <w:pPr>
        <w:pStyle w:val="Level1"/>
        <w:numPr>
          <w:ilvl w:val="0"/>
          <w:numId w:val="45"/>
        </w:numPr>
        <w:ind w:left="720" w:hanging="720"/>
        <w:rPr>
          <w:rFonts w:ascii="Arial" w:hAnsi="Arial"/>
        </w:rPr>
      </w:pPr>
      <w:r>
        <w:rPr>
          <w:rFonts w:ascii="Arial" w:hAnsi="Arial"/>
        </w:rPr>
        <w:tab/>
        <w:t>(</w:t>
      </w:r>
      <w:r>
        <w:rPr>
          <w:rFonts w:ascii="Arial" w:hAnsi="Arial"/>
          <w:b/>
        </w:rPr>
        <w:t xml:space="preserve">Summary </w:t>
      </w:r>
      <w:proofErr w:type="gramStart"/>
      <w:r>
        <w:rPr>
          <w:rFonts w:ascii="Arial" w:hAnsi="Arial"/>
          <w:b/>
        </w:rPr>
        <w:t>Statement</w:t>
      </w:r>
      <w:r>
        <w:rPr>
          <w:rFonts w:ascii="Arial" w:hAnsi="Arial"/>
        </w:rPr>
        <w:t>)  Summarize</w:t>
      </w:r>
      <w:proofErr w:type="gramEnd"/>
      <w:r>
        <w:rPr>
          <w:rFonts w:ascii="Arial" w:hAnsi="Arial"/>
        </w:rPr>
        <w:t xml:space="preserve"> your main points.  Be specific and concise.  Give an example from each main point.</w:t>
      </w:r>
    </w:p>
    <w:p w14:paraId="072C4B6A" w14:textId="77777777" w:rsidR="008438BA" w:rsidRDefault="008438BA" w:rsidP="008438BA">
      <w:pPr>
        <w:pStyle w:val="Level1"/>
        <w:rPr>
          <w:rFonts w:ascii="Arial" w:hAnsi="Arial"/>
        </w:rPr>
      </w:pPr>
    </w:p>
    <w:tbl>
      <w:tblPr>
        <w:tblStyle w:val="TableGrid"/>
        <w:tblW w:w="0" w:type="auto"/>
        <w:tblLook w:val="04A0" w:firstRow="1" w:lastRow="0" w:firstColumn="1" w:lastColumn="0" w:noHBand="0" w:noVBand="1"/>
      </w:tblPr>
      <w:tblGrid>
        <w:gridCol w:w="9350"/>
      </w:tblGrid>
      <w:tr w:rsidR="008438BA" w14:paraId="039F2A80" w14:textId="77777777" w:rsidTr="00577379">
        <w:tc>
          <w:tcPr>
            <w:tcW w:w="9350" w:type="dxa"/>
          </w:tcPr>
          <w:p w14:paraId="4955C34D" w14:textId="77777777" w:rsidR="008438BA" w:rsidRDefault="008438BA" w:rsidP="00577379">
            <w:pPr>
              <w:pStyle w:val="Level1"/>
              <w:rPr>
                <w:rFonts w:ascii="Arial" w:hAnsi="Arial"/>
              </w:rPr>
            </w:pPr>
          </w:p>
          <w:p w14:paraId="7A3237BD" w14:textId="77777777" w:rsidR="008438BA" w:rsidRDefault="008438BA" w:rsidP="00577379">
            <w:pPr>
              <w:pStyle w:val="Level1"/>
              <w:rPr>
                <w:rFonts w:ascii="Arial" w:hAnsi="Arial"/>
              </w:rPr>
            </w:pPr>
            <w:r>
              <w:rPr>
                <w:rFonts w:ascii="Arial" w:hAnsi="Arial"/>
              </w:rPr>
              <w:t>Summary of MP1:</w:t>
            </w:r>
          </w:p>
          <w:p w14:paraId="73913489" w14:textId="77777777" w:rsidR="008438BA" w:rsidRDefault="008438BA" w:rsidP="00577379">
            <w:pPr>
              <w:pStyle w:val="Level1"/>
              <w:rPr>
                <w:rFonts w:ascii="Arial" w:hAnsi="Arial"/>
              </w:rPr>
            </w:pPr>
          </w:p>
          <w:p w14:paraId="249954BF" w14:textId="77777777" w:rsidR="008438BA" w:rsidRDefault="008438BA" w:rsidP="00577379">
            <w:pPr>
              <w:pStyle w:val="Level1"/>
              <w:rPr>
                <w:rFonts w:ascii="Arial" w:hAnsi="Arial"/>
              </w:rPr>
            </w:pPr>
          </w:p>
          <w:p w14:paraId="2954E94C" w14:textId="77777777" w:rsidR="008438BA" w:rsidRDefault="008438BA" w:rsidP="00577379">
            <w:pPr>
              <w:pStyle w:val="Level1"/>
              <w:rPr>
                <w:rFonts w:ascii="Arial" w:hAnsi="Arial"/>
              </w:rPr>
            </w:pPr>
          </w:p>
          <w:p w14:paraId="3986CE25" w14:textId="77777777" w:rsidR="008438BA" w:rsidRDefault="008438BA" w:rsidP="00577379">
            <w:pPr>
              <w:pStyle w:val="Level1"/>
              <w:rPr>
                <w:rFonts w:ascii="Arial" w:hAnsi="Arial"/>
              </w:rPr>
            </w:pPr>
          </w:p>
        </w:tc>
      </w:tr>
    </w:tbl>
    <w:p w14:paraId="0C2E27CD" w14:textId="77777777" w:rsidR="008438BA" w:rsidRDefault="008438BA" w:rsidP="008438BA">
      <w:pPr>
        <w:pStyle w:val="Level1"/>
        <w:rPr>
          <w:rFonts w:ascii="Arial" w:hAnsi="Arial"/>
        </w:rPr>
      </w:pPr>
    </w:p>
    <w:tbl>
      <w:tblPr>
        <w:tblStyle w:val="TableGrid"/>
        <w:tblW w:w="0" w:type="auto"/>
        <w:tblLook w:val="04A0" w:firstRow="1" w:lastRow="0" w:firstColumn="1" w:lastColumn="0" w:noHBand="0" w:noVBand="1"/>
      </w:tblPr>
      <w:tblGrid>
        <w:gridCol w:w="9350"/>
      </w:tblGrid>
      <w:tr w:rsidR="008438BA" w14:paraId="11F2B9FF" w14:textId="77777777" w:rsidTr="00577379">
        <w:tc>
          <w:tcPr>
            <w:tcW w:w="9350" w:type="dxa"/>
          </w:tcPr>
          <w:p w14:paraId="61B998E5" w14:textId="77777777" w:rsidR="008438BA" w:rsidRDefault="008438BA" w:rsidP="00577379">
            <w:pPr>
              <w:pStyle w:val="Level1"/>
              <w:rPr>
                <w:rFonts w:ascii="Arial" w:hAnsi="Arial"/>
              </w:rPr>
            </w:pPr>
          </w:p>
          <w:p w14:paraId="282B7697" w14:textId="77777777" w:rsidR="008438BA" w:rsidRDefault="008438BA" w:rsidP="00577379">
            <w:pPr>
              <w:pStyle w:val="Level1"/>
              <w:rPr>
                <w:rFonts w:ascii="Arial" w:hAnsi="Arial"/>
              </w:rPr>
            </w:pPr>
            <w:r>
              <w:rPr>
                <w:rFonts w:ascii="Arial" w:hAnsi="Arial"/>
              </w:rPr>
              <w:t>Summary of MP2:</w:t>
            </w:r>
          </w:p>
          <w:p w14:paraId="267139D3" w14:textId="77777777" w:rsidR="008438BA" w:rsidRDefault="008438BA" w:rsidP="00577379">
            <w:pPr>
              <w:pStyle w:val="Level1"/>
              <w:rPr>
                <w:rFonts w:ascii="Arial" w:hAnsi="Arial"/>
              </w:rPr>
            </w:pPr>
          </w:p>
          <w:p w14:paraId="60C42B9E" w14:textId="77777777" w:rsidR="008438BA" w:rsidRDefault="008438BA" w:rsidP="00577379">
            <w:pPr>
              <w:pStyle w:val="Level1"/>
              <w:rPr>
                <w:rFonts w:ascii="Arial" w:hAnsi="Arial"/>
              </w:rPr>
            </w:pPr>
          </w:p>
          <w:p w14:paraId="60CA2FAD" w14:textId="77777777" w:rsidR="008438BA" w:rsidRDefault="008438BA" w:rsidP="00577379">
            <w:pPr>
              <w:pStyle w:val="Level1"/>
              <w:rPr>
                <w:rFonts w:ascii="Arial" w:hAnsi="Arial"/>
              </w:rPr>
            </w:pPr>
          </w:p>
          <w:p w14:paraId="4793F389" w14:textId="77777777" w:rsidR="008438BA" w:rsidRDefault="008438BA" w:rsidP="00577379">
            <w:pPr>
              <w:pStyle w:val="Level1"/>
              <w:rPr>
                <w:rFonts w:ascii="Arial" w:hAnsi="Arial"/>
              </w:rPr>
            </w:pPr>
          </w:p>
        </w:tc>
      </w:tr>
    </w:tbl>
    <w:p w14:paraId="27D61C58" w14:textId="77777777" w:rsidR="008438BA" w:rsidRDefault="008438BA" w:rsidP="008438BA">
      <w:pPr>
        <w:widowControl w:val="0"/>
        <w:rPr>
          <w:rFonts w:ascii="Arial" w:hAnsi="Arial"/>
        </w:rPr>
      </w:pPr>
    </w:p>
    <w:p w14:paraId="5C0A11FE" w14:textId="77777777" w:rsidR="008438BA" w:rsidRDefault="008438BA" w:rsidP="008438BA">
      <w:pPr>
        <w:pStyle w:val="Level1"/>
        <w:numPr>
          <w:ilvl w:val="0"/>
          <w:numId w:val="45"/>
        </w:numPr>
        <w:ind w:left="720" w:hanging="720"/>
        <w:rPr>
          <w:rFonts w:ascii="Arial" w:hAnsi="Arial"/>
        </w:rPr>
      </w:pPr>
      <w:r>
        <w:rPr>
          <w:rFonts w:ascii="Arial" w:hAnsi="Arial"/>
        </w:rPr>
        <w:tab/>
        <w:t>(</w:t>
      </w:r>
      <w:r>
        <w:rPr>
          <w:rFonts w:ascii="Arial" w:hAnsi="Arial"/>
          <w:b/>
        </w:rPr>
        <w:t xml:space="preserve">Memorable Closing </w:t>
      </w:r>
      <w:proofErr w:type="gramStart"/>
      <w:r>
        <w:rPr>
          <w:rFonts w:ascii="Arial" w:hAnsi="Arial"/>
          <w:b/>
        </w:rPr>
        <w:t>Statement</w:t>
      </w:r>
      <w:r>
        <w:rPr>
          <w:rFonts w:ascii="Arial" w:hAnsi="Arial"/>
        </w:rPr>
        <w:t>)  Leave</w:t>
      </w:r>
      <w:proofErr w:type="gramEnd"/>
      <w:r>
        <w:rPr>
          <w:rFonts w:ascii="Arial" w:hAnsi="Arial"/>
        </w:rPr>
        <w:t xml:space="preserve"> your audience with something to think about.  A memorable close that </w:t>
      </w:r>
      <w:proofErr w:type="gramStart"/>
      <w:r>
        <w:rPr>
          <w:rFonts w:ascii="Arial" w:hAnsi="Arial"/>
        </w:rPr>
        <w:t>refers back</w:t>
      </w:r>
      <w:proofErr w:type="gramEnd"/>
      <w:r>
        <w:rPr>
          <w:rFonts w:ascii="Arial" w:hAnsi="Arial"/>
        </w:rPr>
        <w:t xml:space="preserve"> to the attention getter creates psychological unity for your audience. </w:t>
      </w:r>
    </w:p>
    <w:p w14:paraId="096115B1" w14:textId="77777777" w:rsidR="008438BA" w:rsidRDefault="008438BA" w:rsidP="008438BA">
      <w:pPr>
        <w:rPr>
          <w:rFonts w:ascii="Ubuntu Light" w:hAnsi="Ubuntu Light"/>
          <w:b/>
        </w:rPr>
      </w:pPr>
    </w:p>
    <w:tbl>
      <w:tblPr>
        <w:tblStyle w:val="TableGrid"/>
        <w:tblW w:w="0" w:type="auto"/>
        <w:tblLook w:val="04A0" w:firstRow="1" w:lastRow="0" w:firstColumn="1" w:lastColumn="0" w:noHBand="0" w:noVBand="1"/>
      </w:tblPr>
      <w:tblGrid>
        <w:gridCol w:w="9350"/>
      </w:tblGrid>
      <w:tr w:rsidR="008438BA" w14:paraId="27990180" w14:textId="77777777" w:rsidTr="00577379">
        <w:tc>
          <w:tcPr>
            <w:tcW w:w="9350" w:type="dxa"/>
          </w:tcPr>
          <w:p w14:paraId="6C89E7A9" w14:textId="77777777" w:rsidR="008438BA" w:rsidRDefault="008438BA" w:rsidP="00577379">
            <w:pPr>
              <w:rPr>
                <w:rFonts w:ascii="Ubuntu Light" w:hAnsi="Ubuntu Light"/>
                <w:b/>
              </w:rPr>
            </w:pPr>
          </w:p>
          <w:p w14:paraId="01893FBA" w14:textId="77777777" w:rsidR="008438BA" w:rsidRDefault="008438BA" w:rsidP="00577379">
            <w:pPr>
              <w:rPr>
                <w:rFonts w:ascii="Ubuntu Light" w:hAnsi="Ubuntu Light"/>
                <w:b/>
              </w:rPr>
            </w:pPr>
          </w:p>
          <w:p w14:paraId="095E6378" w14:textId="77777777" w:rsidR="008438BA" w:rsidRDefault="008438BA" w:rsidP="00577379">
            <w:pPr>
              <w:rPr>
                <w:rFonts w:ascii="Ubuntu Light" w:hAnsi="Ubuntu Light"/>
                <w:b/>
              </w:rPr>
            </w:pPr>
          </w:p>
          <w:p w14:paraId="051A9C1C" w14:textId="77777777" w:rsidR="008438BA" w:rsidRDefault="008438BA" w:rsidP="00577379">
            <w:pPr>
              <w:rPr>
                <w:rFonts w:ascii="Ubuntu Light" w:hAnsi="Ubuntu Light"/>
                <w:b/>
              </w:rPr>
            </w:pPr>
          </w:p>
          <w:p w14:paraId="68E38EE9" w14:textId="77777777" w:rsidR="008438BA" w:rsidRDefault="008438BA" w:rsidP="00577379">
            <w:pPr>
              <w:rPr>
                <w:rFonts w:ascii="Ubuntu Light" w:hAnsi="Ubuntu Light"/>
                <w:b/>
              </w:rPr>
            </w:pPr>
          </w:p>
          <w:p w14:paraId="7CEE73B2" w14:textId="77777777" w:rsidR="008438BA" w:rsidRDefault="008438BA" w:rsidP="00577379">
            <w:pPr>
              <w:rPr>
                <w:rFonts w:ascii="Ubuntu Light" w:hAnsi="Ubuntu Light"/>
                <w:b/>
              </w:rPr>
            </w:pPr>
          </w:p>
          <w:p w14:paraId="62D95D29" w14:textId="77777777" w:rsidR="008438BA" w:rsidRDefault="008438BA" w:rsidP="00577379">
            <w:pPr>
              <w:rPr>
                <w:rFonts w:ascii="Ubuntu Light" w:hAnsi="Ubuntu Light"/>
                <w:b/>
              </w:rPr>
            </w:pPr>
          </w:p>
          <w:p w14:paraId="47D7E482" w14:textId="77777777" w:rsidR="008438BA" w:rsidRDefault="008438BA" w:rsidP="00577379">
            <w:pPr>
              <w:rPr>
                <w:rFonts w:ascii="Ubuntu Light" w:hAnsi="Ubuntu Light"/>
                <w:b/>
              </w:rPr>
            </w:pPr>
          </w:p>
          <w:p w14:paraId="4066174F" w14:textId="77777777" w:rsidR="008438BA" w:rsidRDefault="008438BA" w:rsidP="00577379">
            <w:pPr>
              <w:rPr>
                <w:rFonts w:ascii="Ubuntu Light" w:hAnsi="Ubuntu Light"/>
                <w:b/>
              </w:rPr>
            </w:pPr>
          </w:p>
        </w:tc>
      </w:tr>
    </w:tbl>
    <w:p w14:paraId="33DB5023" w14:textId="77777777" w:rsidR="008438BA" w:rsidRDefault="008438BA" w:rsidP="008438BA">
      <w:pPr>
        <w:rPr>
          <w:rFonts w:ascii="Ubuntu Light" w:hAnsi="Ubuntu Light"/>
          <w:b/>
        </w:rPr>
      </w:pPr>
    </w:p>
    <w:p w14:paraId="6D4B61D3" w14:textId="0B89D29B" w:rsidR="008438BA" w:rsidRDefault="008438BA" w:rsidP="008438BA">
      <w:pPr>
        <w:tabs>
          <w:tab w:val="left" w:pos="640"/>
        </w:tabs>
        <w:rPr>
          <w:rFonts w:ascii="Ubuntu Light" w:hAnsi="Ubuntu Light"/>
          <w:b/>
        </w:rPr>
      </w:pPr>
    </w:p>
    <w:p w14:paraId="4161322A" w14:textId="77777777" w:rsidR="00CE769F" w:rsidRDefault="00CE769F" w:rsidP="008438BA">
      <w:pPr>
        <w:tabs>
          <w:tab w:val="left" w:pos="640"/>
        </w:tabs>
        <w:rPr>
          <w:rFonts w:ascii="Arial" w:eastAsia="Times New Roman" w:hAnsi="Arial" w:cs="Arial"/>
          <w:b/>
          <w:spacing w:val="-2"/>
          <w:kern w:val="18"/>
          <w:sz w:val="32"/>
          <w:szCs w:val="32"/>
          <w:lang w:eastAsia="ja-JP"/>
        </w:rPr>
      </w:pPr>
    </w:p>
    <w:p w14:paraId="7FF4CD2A" w14:textId="124F695D" w:rsidR="008438BA" w:rsidRPr="00091035" w:rsidRDefault="008438BA" w:rsidP="008438BA">
      <w:pPr>
        <w:tabs>
          <w:tab w:val="left" w:pos="640"/>
        </w:tabs>
        <w:rPr>
          <w:rFonts w:ascii="Arial" w:eastAsia="Times New Roman" w:hAnsi="Arial" w:cs="Arial"/>
          <w:spacing w:val="-2"/>
          <w:kern w:val="18"/>
          <w:lang w:eastAsia="ja-JP"/>
        </w:rPr>
      </w:pPr>
      <w:r w:rsidRPr="00091035">
        <w:rPr>
          <w:rFonts w:ascii="Arial" w:eastAsia="Times New Roman" w:hAnsi="Arial" w:cs="Arial"/>
          <w:b/>
          <w:spacing w:val="-2"/>
          <w:kern w:val="18"/>
          <w:sz w:val="32"/>
          <w:szCs w:val="32"/>
          <w:lang w:eastAsia="ja-JP"/>
        </w:rPr>
        <w:lastRenderedPageBreak/>
        <w:t xml:space="preserve">Speech Feedback Sheet </w:t>
      </w:r>
      <w:r>
        <w:rPr>
          <w:rFonts w:ascii="Arial" w:eastAsia="Times New Roman" w:hAnsi="Arial" w:cs="Arial"/>
          <w:spacing w:val="-2"/>
          <w:kern w:val="18"/>
          <w:lang w:eastAsia="ja-JP"/>
        </w:rPr>
        <w:t xml:space="preserve"> </w:t>
      </w:r>
    </w:p>
    <w:p w14:paraId="6D6FCBA7" w14:textId="77777777" w:rsidR="008438BA" w:rsidRPr="00091035" w:rsidRDefault="008438BA" w:rsidP="008438BA">
      <w:pPr>
        <w:keepNext/>
        <w:tabs>
          <w:tab w:val="left" w:pos="640"/>
        </w:tabs>
        <w:outlineLvl w:val="0"/>
        <w:rPr>
          <w:rFonts w:ascii="Arial" w:eastAsia="Times New Roman" w:hAnsi="Arial" w:cs="Arial"/>
          <w:bCs/>
          <w:spacing w:val="-2"/>
          <w:kern w:val="32"/>
          <w:lang w:eastAsia="ja-JP"/>
        </w:rPr>
      </w:pPr>
    </w:p>
    <w:p w14:paraId="74E4A832" w14:textId="77777777" w:rsidR="008438BA" w:rsidRPr="00091035" w:rsidRDefault="008438BA" w:rsidP="008438BA">
      <w:pPr>
        <w:keepNext/>
        <w:tabs>
          <w:tab w:val="left" w:pos="640"/>
        </w:tabs>
        <w:spacing w:before="240" w:after="60"/>
        <w:outlineLvl w:val="0"/>
        <w:rPr>
          <w:rFonts w:ascii="Arial" w:eastAsia="Times New Roman" w:hAnsi="Arial" w:cs="Arial"/>
          <w:bCs/>
          <w:spacing w:val="-2"/>
          <w:kern w:val="32"/>
          <w:lang w:eastAsia="ja-JP"/>
        </w:rPr>
      </w:pPr>
      <w:r w:rsidRPr="00091035">
        <w:rPr>
          <w:rFonts w:ascii="Arial" w:eastAsia="Times New Roman" w:hAnsi="Arial" w:cs="Arial"/>
          <w:bCs/>
          <w:spacing w:val="-2"/>
          <w:kern w:val="32"/>
          <w:lang w:eastAsia="ja-JP"/>
        </w:rPr>
        <w:t>Global Messenger ___________________ Date of Speech____________________</w:t>
      </w:r>
    </w:p>
    <w:p w14:paraId="031580FA" w14:textId="77777777" w:rsidR="008438BA" w:rsidRPr="00091035" w:rsidRDefault="008438BA" w:rsidP="008438BA">
      <w:pPr>
        <w:keepNext/>
        <w:tabs>
          <w:tab w:val="left" w:pos="640"/>
        </w:tabs>
        <w:spacing w:before="240" w:after="60"/>
        <w:outlineLvl w:val="0"/>
        <w:rPr>
          <w:rFonts w:ascii="Arial" w:eastAsia="Times New Roman" w:hAnsi="Arial" w:cs="Arial"/>
          <w:bCs/>
          <w:spacing w:val="-2"/>
          <w:kern w:val="32"/>
          <w:lang w:eastAsia="ja-JP"/>
        </w:rPr>
      </w:pPr>
      <w:r w:rsidRPr="00091035">
        <w:rPr>
          <w:rFonts w:ascii="Arial" w:eastAsia="Times New Roman" w:hAnsi="Arial" w:cs="Arial"/>
          <w:bCs/>
          <w:spacing w:val="-2"/>
          <w:kern w:val="32"/>
          <w:lang w:eastAsia="ja-JP"/>
        </w:rPr>
        <w:t>Speech Coach ______________________ Audience ________________________</w:t>
      </w:r>
    </w:p>
    <w:p w14:paraId="6B019F34" w14:textId="77777777" w:rsidR="008438BA" w:rsidRPr="00091035" w:rsidRDefault="008438BA" w:rsidP="008438BA">
      <w:pPr>
        <w:keepNext/>
        <w:tabs>
          <w:tab w:val="left" w:pos="640"/>
        </w:tabs>
        <w:outlineLvl w:val="0"/>
        <w:rPr>
          <w:rFonts w:ascii="Arial" w:eastAsia="Times New Roman" w:hAnsi="Arial" w:cs="Arial"/>
          <w:spacing w:val="-2"/>
          <w:kern w:val="18"/>
          <w:lang w:eastAsia="ja-JP"/>
        </w:rPr>
      </w:pPr>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670"/>
      </w:tblGrid>
      <w:tr w:rsidR="008438BA" w:rsidRPr="00091035" w14:paraId="423BE93E" w14:textId="77777777" w:rsidTr="00577379">
        <w:tc>
          <w:tcPr>
            <w:tcW w:w="5220" w:type="dxa"/>
            <w:vAlign w:val="center"/>
          </w:tcPr>
          <w:p w14:paraId="38458A6D" w14:textId="77777777" w:rsidR="008438BA" w:rsidRPr="00091035" w:rsidRDefault="008438BA" w:rsidP="00577379">
            <w:pPr>
              <w:tabs>
                <w:tab w:val="left" w:pos="640"/>
              </w:tabs>
              <w:spacing w:before="100" w:after="100"/>
              <w:jc w:val="center"/>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CONTENT</w:t>
            </w:r>
          </w:p>
        </w:tc>
        <w:tc>
          <w:tcPr>
            <w:tcW w:w="5670" w:type="dxa"/>
            <w:vAlign w:val="center"/>
          </w:tcPr>
          <w:p w14:paraId="5EDC3DCE" w14:textId="77777777" w:rsidR="008438BA" w:rsidRPr="00091035" w:rsidRDefault="008438BA" w:rsidP="00577379">
            <w:pPr>
              <w:tabs>
                <w:tab w:val="left" w:pos="640"/>
              </w:tabs>
              <w:spacing w:before="100" w:after="100"/>
              <w:jc w:val="center"/>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PERFORMANCE</w:t>
            </w:r>
          </w:p>
        </w:tc>
      </w:tr>
      <w:tr w:rsidR="008438BA" w:rsidRPr="00091035" w14:paraId="5AF6CF24" w14:textId="77777777" w:rsidTr="00577379">
        <w:trPr>
          <w:trHeight w:val="70"/>
        </w:trPr>
        <w:tc>
          <w:tcPr>
            <w:tcW w:w="5220" w:type="dxa"/>
          </w:tcPr>
          <w:p w14:paraId="0F6FCE76"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Introduction </w:t>
            </w:r>
          </w:p>
          <w:p w14:paraId="4F503DAA"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Thanks </w:t>
            </w:r>
            <w:proofErr w:type="gramStart"/>
            <w:r w:rsidRPr="00091035">
              <w:rPr>
                <w:rFonts w:ascii="Ubuntu Light" w:eastAsia="Times New Roman" w:hAnsi="Ubuntu Light" w:cs="Arial"/>
                <w:spacing w:val="-2"/>
                <w:kern w:val="18"/>
                <w:sz w:val="20"/>
                <w:szCs w:val="20"/>
                <w:lang w:eastAsia="ja-JP"/>
              </w:rPr>
              <w:t>audience</w:t>
            </w:r>
            <w:proofErr w:type="gramEnd"/>
          </w:p>
          <w:p w14:paraId="545A707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proofErr w:type="gramStart"/>
            <w:r w:rsidRPr="00091035">
              <w:rPr>
                <w:rFonts w:ascii="Ubuntu Light" w:eastAsia="Times New Roman" w:hAnsi="Ubuntu Light" w:cs="Arial"/>
                <w:spacing w:val="-2"/>
                <w:kern w:val="18"/>
                <w:sz w:val="20"/>
                <w:szCs w:val="20"/>
                <w:lang w:eastAsia="ja-JP"/>
              </w:rPr>
              <w:t>States</w:t>
            </w:r>
            <w:proofErr w:type="gramEnd"/>
            <w:r w:rsidRPr="00091035">
              <w:rPr>
                <w:rFonts w:ascii="Ubuntu Light" w:eastAsia="Times New Roman" w:hAnsi="Ubuntu Light" w:cs="Arial"/>
                <w:spacing w:val="-2"/>
                <w:kern w:val="18"/>
                <w:sz w:val="20"/>
                <w:szCs w:val="20"/>
                <w:lang w:eastAsia="ja-JP"/>
              </w:rPr>
              <w:t xml:space="preserve"> name </w:t>
            </w:r>
          </w:p>
          <w:p w14:paraId="2C99203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proofErr w:type="gramStart"/>
            <w:r w:rsidRPr="00091035">
              <w:rPr>
                <w:rFonts w:ascii="Ubuntu Light" w:eastAsia="Times New Roman" w:hAnsi="Ubuntu Light" w:cs="Arial"/>
                <w:spacing w:val="-2"/>
                <w:kern w:val="18"/>
                <w:sz w:val="20"/>
                <w:szCs w:val="20"/>
                <w:lang w:eastAsia="ja-JP"/>
              </w:rPr>
              <w:t>States</w:t>
            </w:r>
            <w:proofErr w:type="gramEnd"/>
            <w:r w:rsidRPr="00091035">
              <w:rPr>
                <w:rFonts w:ascii="Ubuntu Light" w:eastAsia="Times New Roman" w:hAnsi="Ubuntu Light" w:cs="Arial"/>
                <w:spacing w:val="-2"/>
                <w:kern w:val="18"/>
                <w:sz w:val="20"/>
                <w:szCs w:val="20"/>
                <w:lang w:eastAsia="ja-JP"/>
              </w:rPr>
              <w:t xml:space="preserve"> purpose of talk</w:t>
            </w:r>
          </w:p>
          <w:p w14:paraId="097553B8"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Creates </w:t>
            </w:r>
            <w:proofErr w:type="gramStart"/>
            <w:r w:rsidRPr="00091035">
              <w:rPr>
                <w:rFonts w:ascii="Ubuntu Light" w:eastAsia="Times New Roman" w:hAnsi="Ubuntu Light" w:cs="Arial"/>
                <w:spacing w:val="-2"/>
                <w:kern w:val="18"/>
                <w:sz w:val="20"/>
                <w:szCs w:val="20"/>
                <w:lang w:eastAsia="ja-JP"/>
              </w:rPr>
              <w:t>interest</w:t>
            </w:r>
            <w:proofErr w:type="gramEnd"/>
          </w:p>
          <w:p w14:paraId="751971B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w:t>
            </w:r>
          </w:p>
          <w:p w14:paraId="6C2D4CD4"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Body:</w:t>
            </w:r>
          </w:p>
          <w:p w14:paraId="20E953E2"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Organized, keeps on </w:t>
            </w:r>
            <w:proofErr w:type="gramStart"/>
            <w:r w:rsidRPr="00091035">
              <w:rPr>
                <w:rFonts w:ascii="Ubuntu Light" w:eastAsia="Times New Roman" w:hAnsi="Ubuntu Light" w:cs="Arial"/>
                <w:spacing w:val="-2"/>
                <w:kern w:val="18"/>
                <w:sz w:val="20"/>
                <w:szCs w:val="20"/>
                <w:lang w:eastAsia="ja-JP"/>
              </w:rPr>
              <w:t>topic</w:t>
            </w:r>
            <w:proofErr w:type="gramEnd"/>
            <w:r w:rsidRPr="00091035">
              <w:rPr>
                <w:rFonts w:ascii="Ubuntu Light" w:eastAsia="Times New Roman" w:hAnsi="Ubuntu Light" w:cs="Arial"/>
                <w:spacing w:val="-2"/>
                <w:kern w:val="18"/>
                <w:sz w:val="20"/>
                <w:szCs w:val="20"/>
                <w:lang w:eastAsia="ja-JP"/>
              </w:rPr>
              <w:t xml:space="preserve"> </w:t>
            </w:r>
          </w:p>
          <w:p w14:paraId="3243CA1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Correct facts about Special Olympics mission</w:t>
            </w:r>
          </w:p>
          <w:p w14:paraId="6DAD792C"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Facts about self; uses personal story to make interesting. </w:t>
            </w:r>
          </w:p>
          <w:p w14:paraId="330E877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Includes appropriate selling points for target </w:t>
            </w:r>
            <w:proofErr w:type="gramStart"/>
            <w:r w:rsidRPr="00091035">
              <w:rPr>
                <w:rFonts w:ascii="Ubuntu Light" w:eastAsia="Times New Roman" w:hAnsi="Ubuntu Light" w:cs="Arial"/>
                <w:spacing w:val="-2"/>
                <w:kern w:val="18"/>
                <w:sz w:val="20"/>
                <w:szCs w:val="20"/>
                <w:lang w:eastAsia="ja-JP"/>
              </w:rPr>
              <w:t>market</w:t>
            </w:r>
            <w:proofErr w:type="gramEnd"/>
          </w:p>
          <w:p w14:paraId="4F70C603"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Tell them WHY they should do what you are </w:t>
            </w:r>
            <w:proofErr w:type="gramStart"/>
            <w:r w:rsidRPr="00091035">
              <w:rPr>
                <w:rFonts w:ascii="Ubuntu Light" w:eastAsia="Times New Roman" w:hAnsi="Ubuntu Light" w:cs="Arial"/>
                <w:spacing w:val="-2"/>
                <w:kern w:val="18"/>
                <w:sz w:val="20"/>
                <w:szCs w:val="20"/>
                <w:lang w:eastAsia="ja-JP"/>
              </w:rPr>
              <w:t>asking</w:t>
            </w:r>
            <w:proofErr w:type="gramEnd"/>
          </w:p>
          <w:p w14:paraId="346947B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Uses video or show and tell </w:t>
            </w:r>
            <w:proofErr w:type="gramStart"/>
            <w:r w:rsidRPr="00091035">
              <w:rPr>
                <w:rFonts w:ascii="Ubuntu Light" w:eastAsia="Times New Roman" w:hAnsi="Ubuntu Light" w:cs="Arial"/>
                <w:spacing w:val="-2"/>
                <w:kern w:val="18"/>
                <w:sz w:val="20"/>
                <w:szCs w:val="20"/>
                <w:lang w:eastAsia="ja-JP"/>
              </w:rPr>
              <w:t>items</w:t>
            </w:r>
            <w:proofErr w:type="gramEnd"/>
          </w:p>
          <w:p w14:paraId="45F2180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w:t>
            </w:r>
          </w:p>
          <w:p w14:paraId="7390430B"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Closing:</w:t>
            </w:r>
          </w:p>
          <w:p w14:paraId="0068E4E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Invites them to get </w:t>
            </w:r>
            <w:proofErr w:type="gramStart"/>
            <w:r w:rsidRPr="00091035">
              <w:rPr>
                <w:rFonts w:ascii="Ubuntu Light" w:eastAsia="Times New Roman" w:hAnsi="Ubuntu Light" w:cs="Arial"/>
                <w:spacing w:val="-2"/>
                <w:kern w:val="18"/>
                <w:sz w:val="20"/>
                <w:szCs w:val="20"/>
                <w:lang w:eastAsia="ja-JP"/>
              </w:rPr>
              <w:t>involved</w:t>
            </w:r>
            <w:proofErr w:type="gramEnd"/>
          </w:p>
          <w:p w14:paraId="5323092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Tells them HOW to get </w:t>
            </w:r>
            <w:proofErr w:type="gramStart"/>
            <w:r w:rsidRPr="00091035">
              <w:rPr>
                <w:rFonts w:ascii="Ubuntu Light" w:eastAsia="Times New Roman" w:hAnsi="Ubuntu Light" w:cs="Arial"/>
                <w:spacing w:val="-2"/>
                <w:kern w:val="18"/>
                <w:sz w:val="20"/>
                <w:szCs w:val="20"/>
                <w:lang w:eastAsia="ja-JP"/>
              </w:rPr>
              <w:t>involved</w:t>
            </w:r>
            <w:proofErr w:type="gramEnd"/>
          </w:p>
          <w:p w14:paraId="0223DC38"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proofErr w:type="gramStart"/>
            <w:r w:rsidRPr="00091035">
              <w:rPr>
                <w:rFonts w:ascii="Ubuntu Light" w:eastAsia="Times New Roman" w:hAnsi="Ubuntu Light" w:cs="Arial"/>
                <w:spacing w:val="-2"/>
                <w:kern w:val="18"/>
                <w:sz w:val="20"/>
                <w:szCs w:val="20"/>
                <w:lang w:eastAsia="ja-JP"/>
              </w:rPr>
              <w:t>Shares</w:t>
            </w:r>
            <w:proofErr w:type="gramEnd"/>
            <w:r w:rsidRPr="00091035">
              <w:rPr>
                <w:rFonts w:ascii="Ubuntu Light" w:eastAsia="Times New Roman" w:hAnsi="Ubuntu Light" w:cs="Arial"/>
                <w:spacing w:val="-2"/>
                <w:kern w:val="18"/>
                <w:sz w:val="20"/>
                <w:szCs w:val="20"/>
                <w:lang w:eastAsia="ja-JP"/>
              </w:rPr>
              <w:t xml:space="preserve"> resources/information</w:t>
            </w:r>
          </w:p>
          <w:p w14:paraId="34C3FC2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Asks for questions &amp; fields questions </w:t>
            </w:r>
            <w:proofErr w:type="gramStart"/>
            <w:r w:rsidRPr="00091035">
              <w:rPr>
                <w:rFonts w:ascii="Ubuntu Light" w:eastAsia="Times New Roman" w:hAnsi="Ubuntu Light" w:cs="Arial"/>
                <w:spacing w:val="-2"/>
                <w:kern w:val="18"/>
                <w:sz w:val="20"/>
                <w:szCs w:val="20"/>
                <w:lang w:eastAsia="ja-JP"/>
              </w:rPr>
              <w:t>appropriately</w:t>
            </w:r>
            <w:proofErr w:type="gramEnd"/>
          </w:p>
          <w:p w14:paraId="5DAE2E27"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Thanks </w:t>
            </w:r>
            <w:proofErr w:type="gramStart"/>
            <w:r w:rsidRPr="00091035">
              <w:rPr>
                <w:rFonts w:ascii="Ubuntu Light" w:eastAsia="Times New Roman" w:hAnsi="Ubuntu Light" w:cs="Arial"/>
                <w:spacing w:val="-2"/>
                <w:kern w:val="18"/>
                <w:sz w:val="20"/>
                <w:szCs w:val="20"/>
                <w:lang w:eastAsia="ja-JP"/>
              </w:rPr>
              <w:t>audience</w:t>
            </w:r>
            <w:proofErr w:type="gramEnd"/>
          </w:p>
          <w:p w14:paraId="7E2D7CE9"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w:t>
            </w:r>
          </w:p>
          <w:p w14:paraId="321DE251"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General Comments </w:t>
            </w:r>
          </w:p>
          <w:p w14:paraId="3F801804"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r>
              <w:rPr>
                <w:rFonts w:ascii="Ubuntu Light" w:eastAsia="Times New Roman" w:hAnsi="Ubuntu Light" w:cs="Arial"/>
                <w:spacing w:val="-2"/>
                <w:kern w:val="18"/>
                <w:sz w:val="20"/>
                <w:szCs w:val="20"/>
                <w:lang w:eastAsia="ja-JP"/>
              </w:rPr>
              <w:t>________________________________________________________________________________________________________________________________________________________________________________________________________________________________________________</w:t>
            </w:r>
          </w:p>
          <w:p w14:paraId="30261C15"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p>
          <w:p w14:paraId="4110282C"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p>
          <w:p w14:paraId="23E1F1F5"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p>
        </w:tc>
        <w:tc>
          <w:tcPr>
            <w:tcW w:w="5670" w:type="dxa"/>
          </w:tcPr>
          <w:p w14:paraId="2E0C12E8"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Body Language:</w:t>
            </w:r>
          </w:p>
          <w:p w14:paraId="203E0C06" w14:textId="77777777" w:rsidR="008438BA" w:rsidRPr="00091035" w:rsidRDefault="008438BA" w:rsidP="008438BA">
            <w:pPr>
              <w:numPr>
                <w:ilvl w:val="0"/>
                <w:numId w:val="41"/>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Dressed and groomed </w:t>
            </w:r>
            <w:proofErr w:type="gramStart"/>
            <w:r w:rsidRPr="00091035">
              <w:rPr>
                <w:rFonts w:ascii="Ubuntu Light" w:eastAsia="Times New Roman" w:hAnsi="Ubuntu Light" w:cs="Arial"/>
                <w:spacing w:val="-2"/>
                <w:kern w:val="18"/>
                <w:sz w:val="20"/>
                <w:szCs w:val="20"/>
                <w:lang w:eastAsia="ja-JP"/>
              </w:rPr>
              <w:t>appropriately</w:t>
            </w:r>
            <w:proofErr w:type="gramEnd"/>
          </w:p>
          <w:p w14:paraId="07600F6F"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Has good posture (stands up straight)</w:t>
            </w:r>
          </w:p>
          <w:p w14:paraId="0B3CD338"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Appears at ease in front of </w:t>
            </w:r>
            <w:proofErr w:type="gramStart"/>
            <w:r w:rsidRPr="00091035">
              <w:rPr>
                <w:rFonts w:ascii="Ubuntu Light" w:eastAsia="Times New Roman" w:hAnsi="Ubuntu Light" w:cs="Arial"/>
                <w:spacing w:val="-2"/>
                <w:kern w:val="18"/>
                <w:sz w:val="20"/>
                <w:szCs w:val="20"/>
                <w:lang w:eastAsia="ja-JP"/>
              </w:rPr>
              <w:t>audience</w:t>
            </w:r>
            <w:proofErr w:type="gramEnd"/>
          </w:p>
          <w:p w14:paraId="377FC02B"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Good eye contact and interaction with the audience </w:t>
            </w:r>
          </w:p>
          <w:p w14:paraId="3AFC0DA2"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Positive facial expressions and gestures</w:t>
            </w:r>
          </w:p>
          <w:p w14:paraId="72A3DBC9"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Utilized notes </w:t>
            </w:r>
            <w:proofErr w:type="gramStart"/>
            <w:r w:rsidRPr="00091035">
              <w:rPr>
                <w:rFonts w:ascii="Ubuntu Light" w:eastAsia="Times New Roman" w:hAnsi="Ubuntu Light" w:cs="Arial"/>
                <w:spacing w:val="-2"/>
                <w:kern w:val="18"/>
                <w:sz w:val="20"/>
                <w:szCs w:val="20"/>
                <w:lang w:eastAsia="ja-JP"/>
              </w:rPr>
              <w:t>effectively</w:t>
            </w:r>
            <w:proofErr w:type="gramEnd"/>
          </w:p>
          <w:p w14:paraId="1333A95B"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Handles podium, microphone, and </w:t>
            </w:r>
            <w:proofErr w:type="gramStart"/>
            <w:r w:rsidRPr="00091035">
              <w:rPr>
                <w:rFonts w:ascii="Ubuntu Light" w:eastAsia="Times New Roman" w:hAnsi="Ubuntu Light" w:cs="Arial"/>
                <w:spacing w:val="-2"/>
                <w:kern w:val="18"/>
                <w:sz w:val="20"/>
                <w:szCs w:val="20"/>
                <w:lang w:eastAsia="ja-JP"/>
              </w:rPr>
              <w:t>props</w:t>
            </w:r>
            <w:proofErr w:type="gramEnd"/>
            <w:r w:rsidRPr="00091035">
              <w:rPr>
                <w:rFonts w:ascii="Ubuntu Light" w:eastAsia="Times New Roman" w:hAnsi="Ubuntu Light" w:cs="Arial"/>
                <w:spacing w:val="-2"/>
                <w:kern w:val="18"/>
                <w:sz w:val="20"/>
                <w:szCs w:val="20"/>
                <w:lang w:eastAsia="ja-JP"/>
              </w:rPr>
              <w:t xml:space="preserve"> </w:t>
            </w:r>
          </w:p>
          <w:p w14:paraId="3FF4BAEF"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Avoids distracting </w:t>
            </w:r>
            <w:proofErr w:type="gramStart"/>
            <w:r w:rsidRPr="00091035">
              <w:rPr>
                <w:rFonts w:ascii="Ubuntu Light" w:eastAsia="Times New Roman" w:hAnsi="Ubuntu Light" w:cs="Arial"/>
                <w:spacing w:val="-2"/>
                <w:kern w:val="18"/>
                <w:sz w:val="20"/>
                <w:szCs w:val="20"/>
                <w:lang w:eastAsia="ja-JP"/>
              </w:rPr>
              <w:t>noises</w:t>
            </w:r>
            <w:proofErr w:type="gramEnd"/>
          </w:p>
          <w:p w14:paraId="2AB4497A"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__________________________________________________________________________</w:t>
            </w:r>
          </w:p>
          <w:p w14:paraId="6173A150"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Speech and Language:</w:t>
            </w:r>
          </w:p>
          <w:p w14:paraId="2C006BA8"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Volume level appropriate for room</w:t>
            </w:r>
          </w:p>
          <w:p w14:paraId="272ECD98"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Can speak into microphone </w:t>
            </w:r>
            <w:proofErr w:type="gramStart"/>
            <w:r w:rsidRPr="00091035">
              <w:rPr>
                <w:rFonts w:ascii="Ubuntu Light" w:eastAsia="Times New Roman" w:hAnsi="Ubuntu Light" w:cs="Arial"/>
                <w:spacing w:val="-2"/>
                <w:kern w:val="18"/>
                <w:sz w:val="20"/>
                <w:szCs w:val="20"/>
                <w:lang w:eastAsia="ja-JP"/>
              </w:rPr>
              <w:t>clearly</w:t>
            </w:r>
            <w:proofErr w:type="gramEnd"/>
          </w:p>
          <w:p w14:paraId="49921796"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Pace of speech comfortable</w:t>
            </w:r>
          </w:p>
          <w:p w14:paraId="049FA765"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Clear pronunciation of words</w:t>
            </w:r>
          </w:p>
          <w:p w14:paraId="7BE56F42"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Uses good intonation and </w:t>
            </w:r>
            <w:proofErr w:type="gramStart"/>
            <w:r w:rsidRPr="00091035">
              <w:rPr>
                <w:rFonts w:ascii="Ubuntu Light" w:eastAsia="Times New Roman" w:hAnsi="Ubuntu Light" w:cs="Arial"/>
                <w:spacing w:val="-2"/>
                <w:kern w:val="18"/>
                <w:sz w:val="20"/>
                <w:szCs w:val="20"/>
                <w:lang w:eastAsia="ja-JP"/>
              </w:rPr>
              <w:t>expression</w:t>
            </w:r>
            <w:proofErr w:type="gramEnd"/>
          </w:p>
          <w:p w14:paraId="2BEA1F34"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proofErr w:type="gramStart"/>
            <w:r w:rsidRPr="00091035">
              <w:rPr>
                <w:rFonts w:ascii="Ubuntu Light" w:eastAsia="Times New Roman" w:hAnsi="Ubuntu Light" w:cs="Arial"/>
                <w:spacing w:val="-2"/>
                <w:kern w:val="18"/>
                <w:sz w:val="20"/>
                <w:szCs w:val="20"/>
                <w:lang w:eastAsia="ja-JP"/>
              </w:rPr>
              <w:t>Doesn’t</w:t>
            </w:r>
            <w:proofErr w:type="gramEnd"/>
            <w:r w:rsidRPr="00091035">
              <w:rPr>
                <w:rFonts w:ascii="Ubuntu Light" w:eastAsia="Times New Roman" w:hAnsi="Ubuntu Light" w:cs="Arial"/>
                <w:spacing w:val="-2"/>
                <w:kern w:val="18"/>
                <w:sz w:val="20"/>
                <w:szCs w:val="20"/>
                <w:lang w:eastAsia="ja-JP"/>
              </w:rPr>
              <w:t xml:space="preserve"> use “fillers” (um, OK, well then…)</w:t>
            </w:r>
          </w:p>
          <w:p w14:paraId="4FBBDAD7"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Clearly expresses thoughts and </w:t>
            </w:r>
            <w:proofErr w:type="gramStart"/>
            <w:r w:rsidRPr="00091035">
              <w:rPr>
                <w:rFonts w:ascii="Ubuntu Light" w:eastAsia="Times New Roman" w:hAnsi="Ubuntu Light" w:cs="Arial"/>
                <w:spacing w:val="-2"/>
                <w:kern w:val="18"/>
                <w:sz w:val="20"/>
                <w:szCs w:val="20"/>
                <w:lang w:eastAsia="ja-JP"/>
              </w:rPr>
              <w:t>ideas</w:t>
            </w:r>
            <w:proofErr w:type="gramEnd"/>
          </w:p>
          <w:p w14:paraId="74C758D9"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Listens and captures ideas of participants to answer </w:t>
            </w:r>
            <w:proofErr w:type="gramStart"/>
            <w:r w:rsidRPr="00091035">
              <w:rPr>
                <w:rFonts w:ascii="Ubuntu Light" w:eastAsia="Times New Roman" w:hAnsi="Ubuntu Light" w:cs="Arial"/>
                <w:spacing w:val="-2"/>
                <w:kern w:val="18"/>
                <w:sz w:val="20"/>
                <w:szCs w:val="20"/>
                <w:lang w:eastAsia="ja-JP"/>
              </w:rPr>
              <w:t>questions</w:t>
            </w:r>
            <w:proofErr w:type="gramEnd"/>
          </w:p>
          <w:p w14:paraId="1EA86882"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Can express </w:t>
            </w:r>
            <w:proofErr w:type="gramStart"/>
            <w:r w:rsidRPr="00091035">
              <w:rPr>
                <w:rFonts w:ascii="Ubuntu Light" w:eastAsia="Times New Roman" w:hAnsi="Ubuntu Light" w:cs="Arial"/>
                <w:spacing w:val="-2"/>
                <w:kern w:val="18"/>
                <w:sz w:val="20"/>
                <w:szCs w:val="20"/>
                <w:lang w:eastAsia="ja-JP"/>
              </w:rPr>
              <w:t>humor</w:t>
            </w:r>
            <w:proofErr w:type="gramEnd"/>
            <w:r w:rsidRPr="00091035">
              <w:rPr>
                <w:rFonts w:ascii="Ubuntu Light" w:eastAsia="Times New Roman" w:hAnsi="Ubuntu Light" w:cs="Arial"/>
                <w:spacing w:val="-2"/>
                <w:kern w:val="18"/>
                <w:sz w:val="20"/>
                <w:szCs w:val="20"/>
                <w:lang w:eastAsia="ja-JP"/>
              </w:rPr>
              <w:t xml:space="preserve"> </w:t>
            </w:r>
          </w:p>
          <w:p w14:paraId="3DBDF774"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Can “think on their </w:t>
            </w:r>
            <w:proofErr w:type="gramStart"/>
            <w:r w:rsidRPr="00091035">
              <w:rPr>
                <w:rFonts w:ascii="Ubuntu Light" w:eastAsia="Times New Roman" w:hAnsi="Ubuntu Light" w:cs="Arial"/>
                <w:spacing w:val="-2"/>
                <w:kern w:val="18"/>
                <w:sz w:val="20"/>
                <w:szCs w:val="20"/>
                <w:lang w:eastAsia="ja-JP"/>
              </w:rPr>
              <w:t>feet</w:t>
            </w:r>
            <w:proofErr w:type="gramEnd"/>
            <w:r w:rsidRPr="00091035">
              <w:rPr>
                <w:rFonts w:ascii="Ubuntu Light" w:eastAsia="Times New Roman" w:hAnsi="Ubuntu Light" w:cs="Arial"/>
                <w:spacing w:val="-2"/>
                <w:kern w:val="18"/>
                <w:sz w:val="20"/>
                <w:szCs w:val="20"/>
                <w:lang w:eastAsia="ja-JP"/>
              </w:rPr>
              <w:t xml:space="preserve">” </w:t>
            </w:r>
          </w:p>
          <w:p w14:paraId="3BCAE7C5"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Responds to prompts of speech </w:t>
            </w:r>
            <w:proofErr w:type="gramStart"/>
            <w:r w:rsidRPr="00091035">
              <w:rPr>
                <w:rFonts w:ascii="Ubuntu Light" w:eastAsia="Times New Roman" w:hAnsi="Ubuntu Light" w:cs="Arial"/>
                <w:spacing w:val="-2"/>
                <w:kern w:val="18"/>
                <w:sz w:val="20"/>
                <w:szCs w:val="20"/>
                <w:lang w:eastAsia="ja-JP"/>
              </w:rPr>
              <w:t>coach</w:t>
            </w:r>
            <w:proofErr w:type="gramEnd"/>
          </w:p>
          <w:p w14:paraId="722A471B"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9758D7E" w14:textId="77777777" w:rsidR="008438BA" w:rsidRPr="00091035" w:rsidRDefault="008438BA" w:rsidP="008438BA">
      <w:pPr>
        <w:tabs>
          <w:tab w:val="left" w:pos="640"/>
        </w:tabs>
        <w:spacing w:line="320" w:lineRule="exact"/>
        <w:rPr>
          <w:rFonts w:ascii="Ubuntu Light" w:eastAsiaTheme="minorEastAsia" w:hAnsi="Ubuntu Light"/>
          <w:spacing w:val="-2"/>
          <w:kern w:val="18"/>
          <w:sz w:val="20"/>
          <w:szCs w:val="20"/>
          <w:lang w:eastAsia="ja-JP"/>
        </w:rPr>
      </w:pPr>
    </w:p>
    <w:sectPr w:rsidR="008438BA" w:rsidRPr="00091035" w:rsidSect="000E619E">
      <w:headerReference w:type="first" r:id="rId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6F43" w14:textId="77777777" w:rsidR="008B708A" w:rsidRDefault="008B708A" w:rsidP="00FF00F1">
      <w:r>
        <w:separator/>
      </w:r>
    </w:p>
  </w:endnote>
  <w:endnote w:type="continuationSeparator" w:id="0">
    <w:p w14:paraId="6F3DE940" w14:textId="77777777" w:rsidR="008B708A" w:rsidRDefault="008B708A" w:rsidP="00FF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B1E5" w14:textId="77777777" w:rsidR="008B708A" w:rsidRDefault="008B708A" w:rsidP="00FF00F1">
      <w:r>
        <w:separator/>
      </w:r>
    </w:p>
  </w:footnote>
  <w:footnote w:type="continuationSeparator" w:id="0">
    <w:p w14:paraId="678833DB" w14:textId="77777777" w:rsidR="008B708A" w:rsidRDefault="008B708A" w:rsidP="00FF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6D64" w14:textId="70416D88" w:rsidR="00C10D03" w:rsidRDefault="008825D1">
    <w:pPr>
      <w:pStyle w:val="Header"/>
    </w:pPr>
    <w:r>
      <w:rPr>
        <w:noProof/>
      </w:rPr>
      <w:drawing>
        <wp:anchor distT="0" distB="0" distL="114300" distR="114300" simplePos="0" relativeHeight="251658240" behindDoc="1" locked="0" layoutInCell="1" allowOverlap="1" wp14:anchorId="1866F3C0" wp14:editId="728F766B">
          <wp:simplePos x="0" y="0"/>
          <wp:positionH relativeFrom="page">
            <wp:align>right</wp:align>
          </wp:positionH>
          <wp:positionV relativeFrom="paragraph">
            <wp:posOffset>-457200</wp:posOffset>
          </wp:positionV>
          <wp:extent cx="7759700" cy="10040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407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start w:val="1"/>
      <w:numFmt w:val="upperRoman"/>
      <w:suff w:val="nothing"/>
      <w:lvlText w:val="%1."/>
      <w:lvlJc w:val="left"/>
      <w:pPr>
        <w:ind w:left="0" w:firstLine="0"/>
      </w:pPr>
    </w:lvl>
  </w:abstractNum>
  <w:abstractNum w:abstractNumId="1" w15:restartNumberingAfterBreak="0">
    <w:nsid w:val="00000007"/>
    <w:multiLevelType w:val="multilevel"/>
    <w:tmpl w:val="00000007"/>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upperRoman"/>
      <w:suff w:val="nothing"/>
      <w:lvlText w:val="%3."/>
      <w:lvlJc w:val="left"/>
      <w:pPr>
        <w:ind w:left="0" w:firstLine="0"/>
      </w:pPr>
    </w:lvl>
    <w:lvl w:ilvl="3">
      <w:start w:val="1"/>
      <w:numFmt w:val="upperRoman"/>
      <w:suff w:val="nothing"/>
      <w:lvlText w:val="%4."/>
      <w:lvlJc w:val="left"/>
      <w:pPr>
        <w:ind w:left="0" w:firstLine="0"/>
      </w:pPr>
    </w:lvl>
    <w:lvl w:ilvl="4">
      <w:start w:val="1"/>
      <w:numFmt w:val="upperRoman"/>
      <w:suff w:val="nothing"/>
      <w:lvlText w:val="%5."/>
      <w:lvlJc w:val="left"/>
      <w:pPr>
        <w:ind w:left="0" w:firstLine="0"/>
      </w:pPr>
    </w:lvl>
    <w:lvl w:ilvl="5">
      <w:start w:val="1"/>
      <w:numFmt w:val="upperRoman"/>
      <w:suff w:val="nothing"/>
      <w:lvlText w:val="%6."/>
      <w:lvlJc w:val="left"/>
      <w:pPr>
        <w:ind w:left="0" w:firstLine="0"/>
      </w:pPr>
    </w:lvl>
    <w:lvl w:ilvl="6">
      <w:start w:val="1"/>
      <w:numFmt w:val="upperRoman"/>
      <w:suff w:val="nothing"/>
      <w:lvlText w:val="%7."/>
      <w:lvlJc w:val="left"/>
      <w:pPr>
        <w:ind w:left="0" w:firstLine="0"/>
      </w:pPr>
    </w:lvl>
    <w:lvl w:ilvl="7">
      <w:start w:val="1"/>
      <w:numFmt w:val="upperRoman"/>
      <w:suff w:val="nothing"/>
      <w:lvlText w:val="%8."/>
      <w:lvlJc w:val="left"/>
      <w:pPr>
        <w:ind w:left="0" w:firstLine="0"/>
      </w:pPr>
    </w:lvl>
    <w:lvl w:ilvl="8">
      <w:start w:val="1"/>
      <w:numFmt w:val="upperRoman"/>
      <w:suff w:val="nothing"/>
      <w:lvlText w:val="%9."/>
      <w:lvlJc w:val="left"/>
      <w:pPr>
        <w:ind w:left="0" w:firstLine="0"/>
      </w:pPr>
    </w:lvl>
  </w:abstractNum>
  <w:abstractNum w:abstractNumId="2" w15:restartNumberingAfterBreak="0">
    <w:nsid w:val="00000010"/>
    <w:multiLevelType w:val="singleLevel"/>
    <w:tmpl w:val="00000010"/>
    <w:lvl w:ilvl="0">
      <w:start w:val="1"/>
      <w:numFmt w:val="upperRoman"/>
      <w:suff w:val="nothing"/>
      <w:lvlText w:val="%1."/>
      <w:lvlJc w:val="left"/>
      <w:pPr>
        <w:ind w:left="0" w:firstLine="0"/>
      </w:pPr>
    </w:lvl>
  </w:abstractNum>
  <w:abstractNum w:abstractNumId="3" w15:restartNumberingAfterBreak="0">
    <w:nsid w:val="01DE5194"/>
    <w:multiLevelType w:val="hybridMultilevel"/>
    <w:tmpl w:val="25C69342"/>
    <w:lvl w:ilvl="0" w:tplc="D0CA865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0C46D7"/>
    <w:multiLevelType w:val="hybridMultilevel"/>
    <w:tmpl w:val="7E3E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248CA"/>
    <w:multiLevelType w:val="hybridMultilevel"/>
    <w:tmpl w:val="241C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8272F"/>
    <w:multiLevelType w:val="hybridMultilevel"/>
    <w:tmpl w:val="BD0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04060"/>
    <w:multiLevelType w:val="hybridMultilevel"/>
    <w:tmpl w:val="B29A48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083B6C59"/>
    <w:multiLevelType w:val="hybridMultilevel"/>
    <w:tmpl w:val="A9A22DAE"/>
    <w:lvl w:ilvl="0" w:tplc="B47C72C4">
      <w:start w:val="1"/>
      <w:numFmt w:val="bullet"/>
      <w:lvlText w:val="•"/>
      <w:lvlJc w:val="left"/>
      <w:pPr>
        <w:tabs>
          <w:tab w:val="num" w:pos="720"/>
        </w:tabs>
        <w:ind w:left="720" w:hanging="360"/>
      </w:pPr>
      <w:rPr>
        <w:rFonts w:ascii="Arial" w:hAnsi="Arial" w:hint="default"/>
      </w:rPr>
    </w:lvl>
    <w:lvl w:ilvl="1" w:tplc="3CCEF356" w:tentative="1">
      <w:start w:val="1"/>
      <w:numFmt w:val="bullet"/>
      <w:lvlText w:val="•"/>
      <w:lvlJc w:val="left"/>
      <w:pPr>
        <w:tabs>
          <w:tab w:val="num" w:pos="1440"/>
        </w:tabs>
        <w:ind w:left="1440" w:hanging="360"/>
      </w:pPr>
      <w:rPr>
        <w:rFonts w:ascii="Arial" w:hAnsi="Arial" w:hint="default"/>
      </w:rPr>
    </w:lvl>
    <w:lvl w:ilvl="2" w:tplc="C3366B48" w:tentative="1">
      <w:start w:val="1"/>
      <w:numFmt w:val="bullet"/>
      <w:lvlText w:val="•"/>
      <w:lvlJc w:val="left"/>
      <w:pPr>
        <w:tabs>
          <w:tab w:val="num" w:pos="2160"/>
        </w:tabs>
        <w:ind w:left="2160" w:hanging="360"/>
      </w:pPr>
      <w:rPr>
        <w:rFonts w:ascii="Arial" w:hAnsi="Arial" w:hint="default"/>
      </w:rPr>
    </w:lvl>
    <w:lvl w:ilvl="3" w:tplc="003A1B74" w:tentative="1">
      <w:start w:val="1"/>
      <w:numFmt w:val="bullet"/>
      <w:lvlText w:val="•"/>
      <w:lvlJc w:val="left"/>
      <w:pPr>
        <w:tabs>
          <w:tab w:val="num" w:pos="2880"/>
        </w:tabs>
        <w:ind w:left="2880" w:hanging="360"/>
      </w:pPr>
      <w:rPr>
        <w:rFonts w:ascii="Arial" w:hAnsi="Arial" w:hint="default"/>
      </w:rPr>
    </w:lvl>
    <w:lvl w:ilvl="4" w:tplc="82F803F2" w:tentative="1">
      <w:start w:val="1"/>
      <w:numFmt w:val="bullet"/>
      <w:lvlText w:val="•"/>
      <w:lvlJc w:val="left"/>
      <w:pPr>
        <w:tabs>
          <w:tab w:val="num" w:pos="3600"/>
        </w:tabs>
        <w:ind w:left="3600" w:hanging="360"/>
      </w:pPr>
      <w:rPr>
        <w:rFonts w:ascii="Arial" w:hAnsi="Arial" w:hint="default"/>
      </w:rPr>
    </w:lvl>
    <w:lvl w:ilvl="5" w:tplc="99469FA8" w:tentative="1">
      <w:start w:val="1"/>
      <w:numFmt w:val="bullet"/>
      <w:lvlText w:val="•"/>
      <w:lvlJc w:val="left"/>
      <w:pPr>
        <w:tabs>
          <w:tab w:val="num" w:pos="4320"/>
        </w:tabs>
        <w:ind w:left="4320" w:hanging="360"/>
      </w:pPr>
      <w:rPr>
        <w:rFonts w:ascii="Arial" w:hAnsi="Arial" w:hint="default"/>
      </w:rPr>
    </w:lvl>
    <w:lvl w:ilvl="6" w:tplc="88022A36" w:tentative="1">
      <w:start w:val="1"/>
      <w:numFmt w:val="bullet"/>
      <w:lvlText w:val="•"/>
      <w:lvlJc w:val="left"/>
      <w:pPr>
        <w:tabs>
          <w:tab w:val="num" w:pos="5040"/>
        </w:tabs>
        <w:ind w:left="5040" w:hanging="360"/>
      </w:pPr>
      <w:rPr>
        <w:rFonts w:ascii="Arial" w:hAnsi="Arial" w:hint="default"/>
      </w:rPr>
    </w:lvl>
    <w:lvl w:ilvl="7" w:tplc="A62A4AB4" w:tentative="1">
      <w:start w:val="1"/>
      <w:numFmt w:val="bullet"/>
      <w:lvlText w:val="•"/>
      <w:lvlJc w:val="left"/>
      <w:pPr>
        <w:tabs>
          <w:tab w:val="num" w:pos="5760"/>
        </w:tabs>
        <w:ind w:left="5760" w:hanging="360"/>
      </w:pPr>
      <w:rPr>
        <w:rFonts w:ascii="Arial" w:hAnsi="Arial" w:hint="default"/>
      </w:rPr>
    </w:lvl>
    <w:lvl w:ilvl="8" w:tplc="6BE81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DE3460"/>
    <w:multiLevelType w:val="hybridMultilevel"/>
    <w:tmpl w:val="1EA02ADE"/>
    <w:lvl w:ilvl="0" w:tplc="D472A5D4">
      <w:start w:val="1"/>
      <w:numFmt w:val="bullet"/>
      <w:lvlText w:val="•"/>
      <w:lvlJc w:val="left"/>
      <w:pPr>
        <w:tabs>
          <w:tab w:val="num" w:pos="720"/>
        </w:tabs>
        <w:ind w:left="720" w:hanging="360"/>
      </w:pPr>
      <w:rPr>
        <w:rFonts w:ascii="Arial" w:hAnsi="Arial" w:hint="default"/>
      </w:rPr>
    </w:lvl>
    <w:lvl w:ilvl="1" w:tplc="371816EA" w:tentative="1">
      <w:start w:val="1"/>
      <w:numFmt w:val="bullet"/>
      <w:lvlText w:val="•"/>
      <w:lvlJc w:val="left"/>
      <w:pPr>
        <w:tabs>
          <w:tab w:val="num" w:pos="1440"/>
        </w:tabs>
        <w:ind w:left="1440" w:hanging="360"/>
      </w:pPr>
      <w:rPr>
        <w:rFonts w:ascii="Arial" w:hAnsi="Arial" w:hint="default"/>
      </w:rPr>
    </w:lvl>
    <w:lvl w:ilvl="2" w:tplc="6B94A2CE" w:tentative="1">
      <w:start w:val="1"/>
      <w:numFmt w:val="bullet"/>
      <w:lvlText w:val="•"/>
      <w:lvlJc w:val="left"/>
      <w:pPr>
        <w:tabs>
          <w:tab w:val="num" w:pos="2160"/>
        </w:tabs>
        <w:ind w:left="2160" w:hanging="360"/>
      </w:pPr>
      <w:rPr>
        <w:rFonts w:ascii="Arial" w:hAnsi="Arial" w:hint="default"/>
      </w:rPr>
    </w:lvl>
    <w:lvl w:ilvl="3" w:tplc="5A9EFC86" w:tentative="1">
      <w:start w:val="1"/>
      <w:numFmt w:val="bullet"/>
      <w:lvlText w:val="•"/>
      <w:lvlJc w:val="left"/>
      <w:pPr>
        <w:tabs>
          <w:tab w:val="num" w:pos="2880"/>
        </w:tabs>
        <w:ind w:left="2880" w:hanging="360"/>
      </w:pPr>
      <w:rPr>
        <w:rFonts w:ascii="Arial" w:hAnsi="Arial" w:hint="default"/>
      </w:rPr>
    </w:lvl>
    <w:lvl w:ilvl="4" w:tplc="4252A954" w:tentative="1">
      <w:start w:val="1"/>
      <w:numFmt w:val="bullet"/>
      <w:lvlText w:val="•"/>
      <w:lvlJc w:val="left"/>
      <w:pPr>
        <w:tabs>
          <w:tab w:val="num" w:pos="3600"/>
        </w:tabs>
        <w:ind w:left="3600" w:hanging="360"/>
      </w:pPr>
      <w:rPr>
        <w:rFonts w:ascii="Arial" w:hAnsi="Arial" w:hint="default"/>
      </w:rPr>
    </w:lvl>
    <w:lvl w:ilvl="5" w:tplc="A26A6BF4" w:tentative="1">
      <w:start w:val="1"/>
      <w:numFmt w:val="bullet"/>
      <w:lvlText w:val="•"/>
      <w:lvlJc w:val="left"/>
      <w:pPr>
        <w:tabs>
          <w:tab w:val="num" w:pos="4320"/>
        </w:tabs>
        <w:ind w:left="4320" w:hanging="360"/>
      </w:pPr>
      <w:rPr>
        <w:rFonts w:ascii="Arial" w:hAnsi="Arial" w:hint="default"/>
      </w:rPr>
    </w:lvl>
    <w:lvl w:ilvl="6" w:tplc="0C5ED9BA" w:tentative="1">
      <w:start w:val="1"/>
      <w:numFmt w:val="bullet"/>
      <w:lvlText w:val="•"/>
      <w:lvlJc w:val="left"/>
      <w:pPr>
        <w:tabs>
          <w:tab w:val="num" w:pos="5040"/>
        </w:tabs>
        <w:ind w:left="5040" w:hanging="360"/>
      </w:pPr>
      <w:rPr>
        <w:rFonts w:ascii="Arial" w:hAnsi="Arial" w:hint="default"/>
      </w:rPr>
    </w:lvl>
    <w:lvl w:ilvl="7" w:tplc="339410CC" w:tentative="1">
      <w:start w:val="1"/>
      <w:numFmt w:val="bullet"/>
      <w:lvlText w:val="•"/>
      <w:lvlJc w:val="left"/>
      <w:pPr>
        <w:tabs>
          <w:tab w:val="num" w:pos="5760"/>
        </w:tabs>
        <w:ind w:left="5760" w:hanging="360"/>
      </w:pPr>
      <w:rPr>
        <w:rFonts w:ascii="Arial" w:hAnsi="Arial" w:hint="default"/>
      </w:rPr>
    </w:lvl>
    <w:lvl w:ilvl="8" w:tplc="C9CABD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FE6777"/>
    <w:multiLevelType w:val="hybridMultilevel"/>
    <w:tmpl w:val="FA925980"/>
    <w:lvl w:ilvl="0" w:tplc="7C926FBA">
      <w:start w:val="1"/>
      <w:numFmt w:val="bullet"/>
      <w:lvlText w:val=""/>
      <w:lvlJc w:val="left"/>
      <w:pPr>
        <w:tabs>
          <w:tab w:val="num" w:pos="720"/>
        </w:tabs>
        <w:ind w:left="720" w:hanging="360"/>
      </w:pPr>
      <w:rPr>
        <w:rFonts w:ascii="Wingdings" w:hAnsi="Wingdings" w:hint="default"/>
        <w:color w:val="EB0000"/>
      </w:rPr>
    </w:lvl>
    <w:lvl w:ilvl="1" w:tplc="0172BF0A" w:tentative="1">
      <w:start w:val="1"/>
      <w:numFmt w:val="bullet"/>
      <w:lvlText w:val=""/>
      <w:lvlJc w:val="left"/>
      <w:pPr>
        <w:tabs>
          <w:tab w:val="num" w:pos="1440"/>
        </w:tabs>
        <w:ind w:left="1440" w:hanging="360"/>
      </w:pPr>
      <w:rPr>
        <w:rFonts w:ascii="Wingdings" w:hAnsi="Wingdings" w:hint="default"/>
      </w:rPr>
    </w:lvl>
    <w:lvl w:ilvl="2" w:tplc="811A562E" w:tentative="1">
      <w:start w:val="1"/>
      <w:numFmt w:val="bullet"/>
      <w:lvlText w:val=""/>
      <w:lvlJc w:val="left"/>
      <w:pPr>
        <w:tabs>
          <w:tab w:val="num" w:pos="2160"/>
        </w:tabs>
        <w:ind w:left="2160" w:hanging="360"/>
      </w:pPr>
      <w:rPr>
        <w:rFonts w:ascii="Wingdings" w:hAnsi="Wingdings" w:hint="default"/>
      </w:rPr>
    </w:lvl>
    <w:lvl w:ilvl="3" w:tplc="8736B030" w:tentative="1">
      <w:start w:val="1"/>
      <w:numFmt w:val="bullet"/>
      <w:lvlText w:val=""/>
      <w:lvlJc w:val="left"/>
      <w:pPr>
        <w:tabs>
          <w:tab w:val="num" w:pos="2880"/>
        </w:tabs>
        <w:ind w:left="2880" w:hanging="360"/>
      </w:pPr>
      <w:rPr>
        <w:rFonts w:ascii="Wingdings" w:hAnsi="Wingdings" w:hint="default"/>
      </w:rPr>
    </w:lvl>
    <w:lvl w:ilvl="4" w:tplc="8DEC4182" w:tentative="1">
      <w:start w:val="1"/>
      <w:numFmt w:val="bullet"/>
      <w:lvlText w:val=""/>
      <w:lvlJc w:val="left"/>
      <w:pPr>
        <w:tabs>
          <w:tab w:val="num" w:pos="3600"/>
        </w:tabs>
        <w:ind w:left="3600" w:hanging="360"/>
      </w:pPr>
      <w:rPr>
        <w:rFonts w:ascii="Wingdings" w:hAnsi="Wingdings" w:hint="default"/>
      </w:rPr>
    </w:lvl>
    <w:lvl w:ilvl="5" w:tplc="8E5E44B0" w:tentative="1">
      <w:start w:val="1"/>
      <w:numFmt w:val="bullet"/>
      <w:lvlText w:val=""/>
      <w:lvlJc w:val="left"/>
      <w:pPr>
        <w:tabs>
          <w:tab w:val="num" w:pos="4320"/>
        </w:tabs>
        <w:ind w:left="4320" w:hanging="360"/>
      </w:pPr>
      <w:rPr>
        <w:rFonts w:ascii="Wingdings" w:hAnsi="Wingdings" w:hint="default"/>
      </w:rPr>
    </w:lvl>
    <w:lvl w:ilvl="6" w:tplc="7D0A5C12" w:tentative="1">
      <w:start w:val="1"/>
      <w:numFmt w:val="bullet"/>
      <w:lvlText w:val=""/>
      <w:lvlJc w:val="left"/>
      <w:pPr>
        <w:tabs>
          <w:tab w:val="num" w:pos="5040"/>
        </w:tabs>
        <w:ind w:left="5040" w:hanging="360"/>
      </w:pPr>
      <w:rPr>
        <w:rFonts w:ascii="Wingdings" w:hAnsi="Wingdings" w:hint="default"/>
      </w:rPr>
    </w:lvl>
    <w:lvl w:ilvl="7" w:tplc="9C6A0498" w:tentative="1">
      <w:start w:val="1"/>
      <w:numFmt w:val="bullet"/>
      <w:lvlText w:val=""/>
      <w:lvlJc w:val="left"/>
      <w:pPr>
        <w:tabs>
          <w:tab w:val="num" w:pos="5760"/>
        </w:tabs>
        <w:ind w:left="5760" w:hanging="360"/>
      </w:pPr>
      <w:rPr>
        <w:rFonts w:ascii="Wingdings" w:hAnsi="Wingdings" w:hint="default"/>
      </w:rPr>
    </w:lvl>
    <w:lvl w:ilvl="8" w:tplc="810298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21D0"/>
    <w:multiLevelType w:val="hybridMultilevel"/>
    <w:tmpl w:val="C9520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A94CA2"/>
    <w:multiLevelType w:val="hybridMultilevel"/>
    <w:tmpl w:val="634E01D8"/>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1C32FA"/>
    <w:multiLevelType w:val="hybridMultilevel"/>
    <w:tmpl w:val="B42EDC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156B2"/>
    <w:multiLevelType w:val="hybridMultilevel"/>
    <w:tmpl w:val="5628A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94EE6"/>
    <w:multiLevelType w:val="hybridMultilevel"/>
    <w:tmpl w:val="4738B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E3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07B22DD"/>
    <w:multiLevelType w:val="hybridMultilevel"/>
    <w:tmpl w:val="5650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03942"/>
    <w:multiLevelType w:val="hybridMultilevel"/>
    <w:tmpl w:val="9E9C4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1288A"/>
    <w:multiLevelType w:val="hybridMultilevel"/>
    <w:tmpl w:val="D336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F748C3"/>
    <w:multiLevelType w:val="hybridMultilevel"/>
    <w:tmpl w:val="447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E1C9E"/>
    <w:multiLevelType w:val="hybridMultilevel"/>
    <w:tmpl w:val="320EC2A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C32FAB"/>
    <w:multiLevelType w:val="hybridMultilevel"/>
    <w:tmpl w:val="E96EB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0B5312"/>
    <w:multiLevelType w:val="hybridMultilevel"/>
    <w:tmpl w:val="A3E0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E51CA9"/>
    <w:multiLevelType w:val="hybridMultilevel"/>
    <w:tmpl w:val="642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50EA"/>
    <w:multiLevelType w:val="hybridMultilevel"/>
    <w:tmpl w:val="AE9E5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5D0501"/>
    <w:multiLevelType w:val="hybridMultilevel"/>
    <w:tmpl w:val="6ED0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8016A8"/>
    <w:multiLevelType w:val="hybridMultilevel"/>
    <w:tmpl w:val="B67C4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50550B"/>
    <w:multiLevelType w:val="hybridMultilevel"/>
    <w:tmpl w:val="98CE949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15:restartNumberingAfterBreak="0">
    <w:nsid w:val="616F2BA2"/>
    <w:multiLevelType w:val="hybridMultilevel"/>
    <w:tmpl w:val="2BF0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965946"/>
    <w:multiLevelType w:val="hybridMultilevel"/>
    <w:tmpl w:val="11D8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9B6D67"/>
    <w:multiLevelType w:val="hybridMultilevel"/>
    <w:tmpl w:val="9C1C8DD2"/>
    <w:lvl w:ilvl="0" w:tplc="1D56E4A2">
      <w:start w:val="1"/>
      <w:numFmt w:val="bullet"/>
      <w:lvlText w:val="•"/>
      <w:lvlJc w:val="left"/>
      <w:pPr>
        <w:tabs>
          <w:tab w:val="num" w:pos="720"/>
        </w:tabs>
        <w:ind w:left="720" w:hanging="360"/>
      </w:pPr>
      <w:rPr>
        <w:rFonts w:ascii="Arial" w:hAnsi="Arial" w:hint="default"/>
      </w:rPr>
    </w:lvl>
    <w:lvl w:ilvl="1" w:tplc="B0C2B630" w:tentative="1">
      <w:start w:val="1"/>
      <w:numFmt w:val="bullet"/>
      <w:lvlText w:val="•"/>
      <w:lvlJc w:val="left"/>
      <w:pPr>
        <w:tabs>
          <w:tab w:val="num" w:pos="1440"/>
        </w:tabs>
        <w:ind w:left="1440" w:hanging="360"/>
      </w:pPr>
      <w:rPr>
        <w:rFonts w:ascii="Arial" w:hAnsi="Arial" w:hint="default"/>
      </w:rPr>
    </w:lvl>
    <w:lvl w:ilvl="2" w:tplc="C17EB82A" w:tentative="1">
      <w:start w:val="1"/>
      <w:numFmt w:val="bullet"/>
      <w:lvlText w:val="•"/>
      <w:lvlJc w:val="left"/>
      <w:pPr>
        <w:tabs>
          <w:tab w:val="num" w:pos="2160"/>
        </w:tabs>
        <w:ind w:left="2160" w:hanging="360"/>
      </w:pPr>
      <w:rPr>
        <w:rFonts w:ascii="Arial" w:hAnsi="Arial" w:hint="default"/>
      </w:rPr>
    </w:lvl>
    <w:lvl w:ilvl="3" w:tplc="A5CACF9C" w:tentative="1">
      <w:start w:val="1"/>
      <w:numFmt w:val="bullet"/>
      <w:lvlText w:val="•"/>
      <w:lvlJc w:val="left"/>
      <w:pPr>
        <w:tabs>
          <w:tab w:val="num" w:pos="2880"/>
        </w:tabs>
        <w:ind w:left="2880" w:hanging="360"/>
      </w:pPr>
      <w:rPr>
        <w:rFonts w:ascii="Arial" w:hAnsi="Arial" w:hint="default"/>
      </w:rPr>
    </w:lvl>
    <w:lvl w:ilvl="4" w:tplc="3104B84E" w:tentative="1">
      <w:start w:val="1"/>
      <w:numFmt w:val="bullet"/>
      <w:lvlText w:val="•"/>
      <w:lvlJc w:val="left"/>
      <w:pPr>
        <w:tabs>
          <w:tab w:val="num" w:pos="3600"/>
        </w:tabs>
        <w:ind w:left="3600" w:hanging="360"/>
      </w:pPr>
      <w:rPr>
        <w:rFonts w:ascii="Arial" w:hAnsi="Arial" w:hint="default"/>
      </w:rPr>
    </w:lvl>
    <w:lvl w:ilvl="5" w:tplc="11B6BCB6" w:tentative="1">
      <w:start w:val="1"/>
      <w:numFmt w:val="bullet"/>
      <w:lvlText w:val="•"/>
      <w:lvlJc w:val="left"/>
      <w:pPr>
        <w:tabs>
          <w:tab w:val="num" w:pos="4320"/>
        </w:tabs>
        <w:ind w:left="4320" w:hanging="360"/>
      </w:pPr>
      <w:rPr>
        <w:rFonts w:ascii="Arial" w:hAnsi="Arial" w:hint="default"/>
      </w:rPr>
    </w:lvl>
    <w:lvl w:ilvl="6" w:tplc="47F84866" w:tentative="1">
      <w:start w:val="1"/>
      <w:numFmt w:val="bullet"/>
      <w:lvlText w:val="•"/>
      <w:lvlJc w:val="left"/>
      <w:pPr>
        <w:tabs>
          <w:tab w:val="num" w:pos="5040"/>
        </w:tabs>
        <w:ind w:left="5040" w:hanging="360"/>
      </w:pPr>
      <w:rPr>
        <w:rFonts w:ascii="Arial" w:hAnsi="Arial" w:hint="default"/>
      </w:rPr>
    </w:lvl>
    <w:lvl w:ilvl="7" w:tplc="FBF476FC" w:tentative="1">
      <w:start w:val="1"/>
      <w:numFmt w:val="bullet"/>
      <w:lvlText w:val="•"/>
      <w:lvlJc w:val="left"/>
      <w:pPr>
        <w:tabs>
          <w:tab w:val="num" w:pos="5760"/>
        </w:tabs>
        <w:ind w:left="5760" w:hanging="360"/>
      </w:pPr>
      <w:rPr>
        <w:rFonts w:ascii="Arial" w:hAnsi="Arial" w:hint="default"/>
      </w:rPr>
    </w:lvl>
    <w:lvl w:ilvl="8" w:tplc="2E2006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C36A87"/>
    <w:multiLevelType w:val="hybridMultilevel"/>
    <w:tmpl w:val="D390FD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8E4878"/>
    <w:multiLevelType w:val="hybridMultilevel"/>
    <w:tmpl w:val="DA28B786"/>
    <w:lvl w:ilvl="0" w:tplc="09D0E062">
      <w:start w:val="1"/>
      <w:numFmt w:val="bullet"/>
      <w:lvlText w:val="•"/>
      <w:lvlJc w:val="left"/>
      <w:pPr>
        <w:tabs>
          <w:tab w:val="num" w:pos="720"/>
        </w:tabs>
        <w:ind w:left="720" w:hanging="360"/>
      </w:pPr>
      <w:rPr>
        <w:rFonts w:ascii="Arial" w:hAnsi="Arial" w:hint="default"/>
      </w:rPr>
    </w:lvl>
    <w:lvl w:ilvl="1" w:tplc="D368B7AC">
      <w:numFmt w:val="bullet"/>
      <w:lvlText w:val="•"/>
      <w:lvlJc w:val="left"/>
      <w:pPr>
        <w:tabs>
          <w:tab w:val="num" w:pos="1440"/>
        </w:tabs>
        <w:ind w:left="1440" w:hanging="360"/>
      </w:pPr>
      <w:rPr>
        <w:rFonts w:ascii="Arial" w:hAnsi="Arial" w:hint="default"/>
      </w:rPr>
    </w:lvl>
    <w:lvl w:ilvl="2" w:tplc="D49CDE64" w:tentative="1">
      <w:start w:val="1"/>
      <w:numFmt w:val="bullet"/>
      <w:lvlText w:val="•"/>
      <w:lvlJc w:val="left"/>
      <w:pPr>
        <w:tabs>
          <w:tab w:val="num" w:pos="2160"/>
        </w:tabs>
        <w:ind w:left="2160" w:hanging="360"/>
      </w:pPr>
      <w:rPr>
        <w:rFonts w:ascii="Arial" w:hAnsi="Arial" w:hint="default"/>
      </w:rPr>
    </w:lvl>
    <w:lvl w:ilvl="3" w:tplc="284094DA" w:tentative="1">
      <w:start w:val="1"/>
      <w:numFmt w:val="bullet"/>
      <w:lvlText w:val="•"/>
      <w:lvlJc w:val="left"/>
      <w:pPr>
        <w:tabs>
          <w:tab w:val="num" w:pos="2880"/>
        </w:tabs>
        <w:ind w:left="2880" w:hanging="360"/>
      </w:pPr>
      <w:rPr>
        <w:rFonts w:ascii="Arial" w:hAnsi="Arial" w:hint="default"/>
      </w:rPr>
    </w:lvl>
    <w:lvl w:ilvl="4" w:tplc="E3E0A35E" w:tentative="1">
      <w:start w:val="1"/>
      <w:numFmt w:val="bullet"/>
      <w:lvlText w:val="•"/>
      <w:lvlJc w:val="left"/>
      <w:pPr>
        <w:tabs>
          <w:tab w:val="num" w:pos="3600"/>
        </w:tabs>
        <w:ind w:left="3600" w:hanging="360"/>
      </w:pPr>
      <w:rPr>
        <w:rFonts w:ascii="Arial" w:hAnsi="Arial" w:hint="default"/>
      </w:rPr>
    </w:lvl>
    <w:lvl w:ilvl="5" w:tplc="BC745CE6" w:tentative="1">
      <w:start w:val="1"/>
      <w:numFmt w:val="bullet"/>
      <w:lvlText w:val="•"/>
      <w:lvlJc w:val="left"/>
      <w:pPr>
        <w:tabs>
          <w:tab w:val="num" w:pos="4320"/>
        </w:tabs>
        <w:ind w:left="4320" w:hanging="360"/>
      </w:pPr>
      <w:rPr>
        <w:rFonts w:ascii="Arial" w:hAnsi="Arial" w:hint="default"/>
      </w:rPr>
    </w:lvl>
    <w:lvl w:ilvl="6" w:tplc="392EF6B4" w:tentative="1">
      <w:start w:val="1"/>
      <w:numFmt w:val="bullet"/>
      <w:lvlText w:val="•"/>
      <w:lvlJc w:val="left"/>
      <w:pPr>
        <w:tabs>
          <w:tab w:val="num" w:pos="5040"/>
        </w:tabs>
        <w:ind w:left="5040" w:hanging="360"/>
      </w:pPr>
      <w:rPr>
        <w:rFonts w:ascii="Arial" w:hAnsi="Arial" w:hint="default"/>
      </w:rPr>
    </w:lvl>
    <w:lvl w:ilvl="7" w:tplc="F4CE4B64" w:tentative="1">
      <w:start w:val="1"/>
      <w:numFmt w:val="bullet"/>
      <w:lvlText w:val="•"/>
      <w:lvlJc w:val="left"/>
      <w:pPr>
        <w:tabs>
          <w:tab w:val="num" w:pos="5760"/>
        </w:tabs>
        <w:ind w:left="5760" w:hanging="360"/>
      </w:pPr>
      <w:rPr>
        <w:rFonts w:ascii="Arial" w:hAnsi="Arial" w:hint="default"/>
      </w:rPr>
    </w:lvl>
    <w:lvl w:ilvl="8" w:tplc="9848A9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157E02"/>
    <w:multiLevelType w:val="hybridMultilevel"/>
    <w:tmpl w:val="A9A4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872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FFB2E2E"/>
    <w:multiLevelType w:val="hybridMultilevel"/>
    <w:tmpl w:val="A466486C"/>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7" w15:restartNumberingAfterBreak="0">
    <w:nsid w:val="72667A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47C1589"/>
    <w:multiLevelType w:val="hybridMultilevel"/>
    <w:tmpl w:val="B23063A6"/>
    <w:lvl w:ilvl="0" w:tplc="808288C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769FF"/>
    <w:multiLevelType w:val="hybridMultilevel"/>
    <w:tmpl w:val="5D7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B29D6"/>
    <w:multiLevelType w:val="hybridMultilevel"/>
    <w:tmpl w:val="D0026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D7FEC"/>
    <w:multiLevelType w:val="hybridMultilevel"/>
    <w:tmpl w:val="B974281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2" w15:restartNumberingAfterBreak="0">
    <w:nsid w:val="7C3E2B6E"/>
    <w:multiLevelType w:val="hybridMultilevel"/>
    <w:tmpl w:val="95A68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47A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E3039CC"/>
    <w:multiLevelType w:val="hybridMultilevel"/>
    <w:tmpl w:val="BCA6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38"/>
  </w:num>
  <w:num w:numId="5">
    <w:abstractNumId w:val="15"/>
  </w:num>
  <w:num w:numId="6">
    <w:abstractNumId w:val="11"/>
  </w:num>
  <w:num w:numId="7">
    <w:abstractNumId w:val="13"/>
  </w:num>
  <w:num w:numId="8">
    <w:abstractNumId w:val="21"/>
  </w:num>
  <w:num w:numId="9">
    <w:abstractNumId w:val="12"/>
  </w:num>
  <w:num w:numId="10">
    <w:abstractNumId w:val="28"/>
  </w:num>
  <w:num w:numId="11">
    <w:abstractNumId w:val="41"/>
  </w:num>
  <w:num w:numId="12">
    <w:abstractNumId w:val="36"/>
  </w:num>
  <w:num w:numId="13">
    <w:abstractNumId w:val="5"/>
  </w:num>
  <w:num w:numId="14">
    <w:abstractNumId w:val="6"/>
  </w:num>
  <w:num w:numId="15">
    <w:abstractNumId w:val="18"/>
  </w:num>
  <w:num w:numId="16">
    <w:abstractNumId w:val="29"/>
  </w:num>
  <w:num w:numId="17">
    <w:abstractNumId w:val="26"/>
  </w:num>
  <w:num w:numId="18">
    <w:abstractNumId w:val="27"/>
  </w:num>
  <w:num w:numId="19">
    <w:abstractNumId w:val="30"/>
  </w:num>
  <w:num w:numId="20">
    <w:abstractNumId w:val="14"/>
  </w:num>
  <w:num w:numId="21">
    <w:abstractNumId w:val="44"/>
  </w:num>
  <w:num w:numId="22">
    <w:abstractNumId w:val="39"/>
  </w:num>
  <w:num w:numId="23">
    <w:abstractNumId w:val="24"/>
  </w:num>
  <w:num w:numId="24">
    <w:abstractNumId w:val="31"/>
  </w:num>
  <w:num w:numId="25">
    <w:abstractNumId w:val="9"/>
  </w:num>
  <w:num w:numId="26">
    <w:abstractNumId w:val="8"/>
  </w:num>
  <w:num w:numId="27">
    <w:abstractNumId w:val="4"/>
  </w:num>
  <w:num w:numId="28">
    <w:abstractNumId w:val="20"/>
  </w:num>
  <w:num w:numId="29">
    <w:abstractNumId w:val="34"/>
  </w:num>
  <w:num w:numId="30">
    <w:abstractNumId w:val="19"/>
  </w:num>
  <w:num w:numId="31">
    <w:abstractNumId w:val="3"/>
  </w:num>
  <w:num w:numId="32">
    <w:abstractNumId w:val="23"/>
  </w:num>
  <w:num w:numId="33">
    <w:abstractNumId w:val="42"/>
  </w:num>
  <w:num w:numId="34">
    <w:abstractNumId w:val="17"/>
  </w:num>
  <w:num w:numId="35">
    <w:abstractNumId w:val="7"/>
  </w:num>
  <w:num w:numId="36">
    <w:abstractNumId w:val="22"/>
  </w:num>
  <w:num w:numId="37">
    <w:abstractNumId w:val="33"/>
  </w:num>
  <w:num w:numId="38">
    <w:abstractNumId w:val="10"/>
  </w:num>
  <w:num w:numId="39">
    <w:abstractNumId w:val="16"/>
  </w:num>
  <w:num w:numId="40">
    <w:abstractNumId w:val="43"/>
  </w:num>
  <w:num w:numId="41">
    <w:abstractNumId w:val="35"/>
  </w:num>
  <w:num w:numId="42">
    <w:abstractNumId w:val="37"/>
  </w:num>
  <w:num w:numId="43">
    <w:abstractNumId w:val="0"/>
    <w:lvlOverride w:ilvl="0">
      <w:startOverride w:val="1"/>
    </w:lvlOverride>
  </w:num>
  <w:num w:numId="44">
    <w:abstractNumId w:val="1"/>
  </w:num>
  <w:num w:numId="45">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F1"/>
    <w:rsid w:val="00022599"/>
    <w:rsid w:val="00044F27"/>
    <w:rsid w:val="0006027F"/>
    <w:rsid w:val="00080140"/>
    <w:rsid w:val="000A2F9D"/>
    <w:rsid w:val="000B26BD"/>
    <w:rsid w:val="000B7E37"/>
    <w:rsid w:val="000C6E0A"/>
    <w:rsid w:val="000E2927"/>
    <w:rsid w:val="000E2B36"/>
    <w:rsid w:val="000E619E"/>
    <w:rsid w:val="00101ED4"/>
    <w:rsid w:val="00102D6C"/>
    <w:rsid w:val="00112705"/>
    <w:rsid w:val="00117B9F"/>
    <w:rsid w:val="00166F6C"/>
    <w:rsid w:val="00167D07"/>
    <w:rsid w:val="00175832"/>
    <w:rsid w:val="00176080"/>
    <w:rsid w:val="0018028F"/>
    <w:rsid w:val="00180F01"/>
    <w:rsid w:val="001901ED"/>
    <w:rsid w:val="001B665C"/>
    <w:rsid w:val="001C0441"/>
    <w:rsid w:val="001D046E"/>
    <w:rsid w:val="001E4371"/>
    <w:rsid w:val="001E7920"/>
    <w:rsid w:val="001F3420"/>
    <w:rsid w:val="00201482"/>
    <w:rsid w:val="002277B0"/>
    <w:rsid w:val="00236A75"/>
    <w:rsid w:val="00254289"/>
    <w:rsid w:val="0025772A"/>
    <w:rsid w:val="002651CA"/>
    <w:rsid w:val="00274203"/>
    <w:rsid w:val="002B3C88"/>
    <w:rsid w:val="002B5B6B"/>
    <w:rsid w:val="002D1150"/>
    <w:rsid w:val="00300EBB"/>
    <w:rsid w:val="0030330C"/>
    <w:rsid w:val="003114C0"/>
    <w:rsid w:val="00365B1F"/>
    <w:rsid w:val="00365B2D"/>
    <w:rsid w:val="00377F93"/>
    <w:rsid w:val="00383531"/>
    <w:rsid w:val="003B6C85"/>
    <w:rsid w:val="003D17B2"/>
    <w:rsid w:val="003D444B"/>
    <w:rsid w:val="003D4F98"/>
    <w:rsid w:val="003D745F"/>
    <w:rsid w:val="003D7958"/>
    <w:rsid w:val="003E1693"/>
    <w:rsid w:val="003F2BB8"/>
    <w:rsid w:val="00410E59"/>
    <w:rsid w:val="004227BA"/>
    <w:rsid w:val="0042689C"/>
    <w:rsid w:val="004409DD"/>
    <w:rsid w:val="00451FD1"/>
    <w:rsid w:val="0045576A"/>
    <w:rsid w:val="0047638E"/>
    <w:rsid w:val="004B61FB"/>
    <w:rsid w:val="004C554B"/>
    <w:rsid w:val="004C6ED4"/>
    <w:rsid w:val="004D262E"/>
    <w:rsid w:val="004E0063"/>
    <w:rsid w:val="004E05D9"/>
    <w:rsid w:val="00521493"/>
    <w:rsid w:val="00524261"/>
    <w:rsid w:val="0052592D"/>
    <w:rsid w:val="00531953"/>
    <w:rsid w:val="00555007"/>
    <w:rsid w:val="00563180"/>
    <w:rsid w:val="00565AEE"/>
    <w:rsid w:val="00571AE0"/>
    <w:rsid w:val="00576603"/>
    <w:rsid w:val="00580221"/>
    <w:rsid w:val="00587A2B"/>
    <w:rsid w:val="00587F85"/>
    <w:rsid w:val="0059278D"/>
    <w:rsid w:val="005B12DD"/>
    <w:rsid w:val="005C268A"/>
    <w:rsid w:val="005C4230"/>
    <w:rsid w:val="005C5781"/>
    <w:rsid w:val="005C6D8C"/>
    <w:rsid w:val="005C7930"/>
    <w:rsid w:val="005D03C3"/>
    <w:rsid w:val="005D2F07"/>
    <w:rsid w:val="005D358A"/>
    <w:rsid w:val="005D36B3"/>
    <w:rsid w:val="005D4FB2"/>
    <w:rsid w:val="005F0018"/>
    <w:rsid w:val="005F01FE"/>
    <w:rsid w:val="006200AD"/>
    <w:rsid w:val="0063124D"/>
    <w:rsid w:val="00633E59"/>
    <w:rsid w:val="0063639C"/>
    <w:rsid w:val="00661801"/>
    <w:rsid w:val="00665EF1"/>
    <w:rsid w:val="0069020D"/>
    <w:rsid w:val="006B170D"/>
    <w:rsid w:val="006B3B5A"/>
    <w:rsid w:val="006E7314"/>
    <w:rsid w:val="00714A38"/>
    <w:rsid w:val="007502BD"/>
    <w:rsid w:val="00755588"/>
    <w:rsid w:val="00755FEA"/>
    <w:rsid w:val="00766740"/>
    <w:rsid w:val="00782153"/>
    <w:rsid w:val="007C098F"/>
    <w:rsid w:val="00803C36"/>
    <w:rsid w:val="00816094"/>
    <w:rsid w:val="008403A2"/>
    <w:rsid w:val="008438BA"/>
    <w:rsid w:val="0084586F"/>
    <w:rsid w:val="008528EB"/>
    <w:rsid w:val="0085468D"/>
    <w:rsid w:val="00854787"/>
    <w:rsid w:val="008629EF"/>
    <w:rsid w:val="008651E9"/>
    <w:rsid w:val="00874ACF"/>
    <w:rsid w:val="008825D1"/>
    <w:rsid w:val="008B708A"/>
    <w:rsid w:val="008D6BA2"/>
    <w:rsid w:val="008F57C8"/>
    <w:rsid w:val="009015A8"/>
    <w:rsid w:val="00916D43"/>
    <w:rsid w:val="00923DF5"/>
    <w:rsid w:val="0093207B"/>
    <w:rsid w:val="0097158A"/>
    <w:rsid w:val="009864B2"/>
    <w:rsid w:val="009A1BCF"/>
    <w:rsid w:val="009B74A2"/>
    <w:rsid w:val="009C13D7"/>
    <w:rsid w:val="009C5591"/>
    <w:rsid w:val="009C7BE6"/>
    <w:rsid w:val="009D3474"/>
    <w:rsid w:val="009F331B"/>
    <w:rsid w:val="009F3D15"/>
    <w:rsid w:val="00A075B3"/>
    <w:rsid w:val="00A52EC1"/>
    <w:rsid w:val="00A5322D"/>
    <w:rsid w:val="00A673F9"/>
    <w:rsid w:val="00A82C1B"/>
    <w:rsid w:val="00A82C9F"/>
    <w:rsid w:val="00A84A46"/>
    <w:rsid w:val="00A91032"/>
    <w:rsid w:val="00A921B5"/>
    <w:rsid w:val="00A95208"/>
    <w:rsid w:val="00A96748"/>
    <w:rsid w:val="00AB6D69"/>
    <w:rsid w:val="00AF32CE"/>
    <w:rsid w:val="00B33E5E"/>
    <w:rsid w:val="00B4570D"/>
    <w:rsid w:val="00B51240"/>
    <w:rsid w:val="00B7229F"/>
    <w:rsid w:val="00BA6AA8"/>
    <w:rsid w:val="00BE2430"/>
    <w:rsid w:val="00C030F5"/>
    <w:rsid w:val="00C06D24"/>
    <w:rsid w:val="00C10D03"/>
    <w:rsid w:val="00C1227B"/>
    <w:rsid w:val="00C20EAD"/>
    <w:rsid w:val="00C2755B"/>
    <w:rsid w:val="00C32143"/>
    <w:rsid w:val="00C41A58"/>
    <w:rsid w:val="00C53197"/>
    <w:rsid w:val="00C5756F"/>
    <w:rsid w:val="00C95FB2"/>
    <w:rsid w:val="00CB1D29"/>
    <w:rsid w:val="00CB6A0B"/>
    <w:rsid w:val="00CD76EC"/>
    <w:rsid w:val="00CE769F"/>
    <w:rsid w:val="00CF325F"/>
    <w:rsid w:val="00D02379"/>
    <w:rsid w:val="00D078AF"/>
    <w:rsid w:val="00D20B8A"/>
    <w:rsid w:val="00D32ECC"/>
    <w:rsid w:val="00D4164F"/>
    <w:rsid w:val="00D560AF"/>
    <w:rsid w:val="00D77D3A"/>
    <w:rsid w:val="00D84034"/>
    <w:rsid w:val="00D84846"/>
    <w:rsid w:val="00D86C33"/>
    <w:rsid w:val="00DB46C4"/>
    <w:rsid w:val="00DB505F"/>
    <w:rsid w:val="00DC3CF4"/>
    <w:rsid w:val="00DC7CB0"/>
    <w:rsid w:val="00DD08A8"/>
    <w:rsid w:val="00DD1991"/>
    <w:rsid w:val="00DE21F8"/>
    <w:rsid w:val="00E27494"/>
    <w:rsid w:val="00E55A7B"/>
    <w:rsid w:val="00EA6322"/>
    <w:rsid w:val="00F00A05"/>
    <w:rsid w:val="00F15BE9"/>
    <w:rsid w:val="00F15F95"/>
    <w:rsid w:val="00F53061"/>
    <w:rsid w:val="00F81713"/>
    <w:rsid w:val="00F8448B"/>
    <w:rsid w:val="00FA4A3C"/>
    <w:rsid w:val="00FC3BB1"/>
    <w:rsid w:val="00FC5F30"/>
    <w:rsid w:val="00FF00F1"/>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9BBE"/>
  <w14:defaultImageDpi w14:val="32767"/>
  <w15:chartTrackingRefBased/>
  <w15:docId w15:val="{F8CBD9B0-A975-0E47-859B-4712907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619E"/>
    <w:pPr>
      <w:keepNext/>
      <w:keepLines/>
      <w:shd w:val="clear" w:color="auto" w:fill="C00000"/>
      <w:spacing w:before="40" w:line="259" w:lineRule="auto"/>
      <w:outlineLvl w:val="1"/>
    </w:pPr>
    <w:rPr>
      <w:rFonts w:ascii="Ubuntu Light" w:eastAsiaTheme="majorEastAsia" w:hAnsi="Ubuntu Light"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F1"/>
    <w:pPr>
      <w:tabs>
        <w:tab w:val="center" w:pos="4680"/>
        <w:tab w:val="right" w:pos="9360"/>
      </w:tabs>
    </w:pPr>
  </w:style>
  <w:style w:type="character" w:customStyle="1" w:styleId="HeaderChar">
    <w:name w:val="Header Char"/>
    <w:basedOn w:val="DefaultParagraphFont"/>
    <w:link w:val="Header"/>
    <w:uiPriority w:val="99"/>
    <w:rsid w:val="00FF00F1"/>
  </w:style>
  <w:style w:type="paragraph" w:styleId="Footer">
    <w:name w:val="footer"/>
    <w:basedOn w:val="Normal"/>
    <w:link w:val="FooterChar"/>
    <w:uiPriority w:val="99"/>
    <w:unhideWhenUsed/>
    <w:rsid w:val="00FF00F1"/>
    <w:pPr>
      <w:tabs>
        <w:tab w:val="center" w:pos="4680"/>
        <w:tab w:val="right" w:pos="9360"/>
      </w:tabs>
    </w:pPr>
  </w:style>
  <w:style w:type="character" w:customStyle="1" w:styleId="FooterChar">
    <w:name w:val="Footer Char"/>
    <w:basedOn w:val="DefaultParagraphFont"/>
    <w:link w:val="Footer"/>
    <w:uiPriority w:val="99"/>
    <w:rsid w:val="00FF00F1"/>
  </w:style>
  <w:style w:type="character" w:customStyle="1" w:styleId="Heading2Char">
    <w:name w:val="Heading 2 Char"/>
    <w:basedOn w:val="DefaultParagraphFont"/>
    <w:link w:val="Heading2"/>
    <w:uiPriority w:val="9"/>
    <w:rsid w:val="000E619E"/>
    <w:rPr>
      <w:rFonts w:ascii="Ubuntu Light" w:eastAsiaTheme="majorEastAsia" w:hAnsi="Ubuntu Light" w:cstheme="majorBidi"/>
      <w:b/>
      <w:color w:val="FFFFFF" w:themeColor="background1"/>
      <w:szCs w:val="26"/>
      <w:shd w:val="clear" w:color="auto" w:fill="C00000"/>
    </w:rPr>
  </w:style>
  <w:style w:type="character" w:styleId="Hyperlink">
    <w:name w:val="Hyperlink"/>
    <w:basedOn w:val="DefaultParagraphFont"/>
    <w:uiPriority w:val="99"/>
    <w:unhideWhenUsed/>
    <w:rsid w:val="000E619E"/>
    <w:rPr>
      <w:color w:val="0563C1" w:themeColor="hyperlink"/>
      <w:u w:val="single"/>
    </w:rPr>
  </w:style>
  <w:style w:type="paragraph" w:styleId="ListParagraph">
    <w:name w:val="List Paragraph"/>
    <w:basedOn w:val="Normal"/>
    <w:link w:val="ListParagraphChar"/>
    <w:uiPriority w:val="34"/>
    <w:qFormat/>
    <w:rsid w:val="000E619E"/>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rsid w:val="000E619E"/>
    <w:rPr>
      <w:sz w:val="22"/>
      <w:szCs w:val="22"/>
    </w:rPr>
  </w:style>
  <w:style w:type="character" w:styleId="CommentReference">
    <w:name w:val="annotation reference"/>
    <w:basedOn w:val="DefaultParagraphFont"/>
    <w:uiPriority w:val="99"/>
    <w:semiHidden/>
    <w:unhideWhenUsed/>
    <w:rsid w:val="00563180"/>
    <w:rPr>
      <w:sz w:val="16"/>
      <w:szCs w:val="16"/>
    </w:rPr>
  </w:style>
  <w:style w:type="paragraph" w:styleId="CommentText">
    <w:name w:val="annotation text"/>
    <w:basedOn w:val="Normal"/>
    <w:link w:val="CommentTextChar"/>
    <w:uiPriority w:val="99"/>
    <w:semiHidden/>
    <w:unhideWhenUsed/>
    <w:rsid w:val="00563180"/>
    <w:rPr>
      <w:sz w:val="20"/>
      <w:szCs w:val="20"/>
    </w:rPr>
  </w:style>
  <w:style w:type="character" w:customStyle="1" w:styleId="CommentTextChar">
    <w:name w:val="Comment Text Char"/>
    <w:basedOn w:val="DefaultParagraphFont"/>
    <w:link w:val="CommentText"/>
    <w:uiPriority w:val="99"/>
    <w:semiHidden/>
    <w:rsid w:val="00563180"/>
    <w:rPr>
      <w:sz w:val="20"/>
      <w:szCs w:val="20"/>
    </w:rPr>
  </w:style>
  <w:style w:type="paragraph" w:styleId="CommentSubject">
    <w:name w:val="annotation subject"/>
    <w:basedOn w:val="CommentText"/>
    <w:next w:val="CommentText"/>
    <w:link w:val="CommentSubjectChar"/>
    <w:uiPriority w:val="99"/>
    <w:semiHidden/>
    <w:unhideWhenUsed/>
    <w:rsid w:val="00563180"/>
    <w:rPr>
      <w:b/>
      <w:bCs/>
    </w:rPr>
  </w:style>
  <w:style w:type="character" w:customStyle="1" w:styleId="CommentSubjectChar">
    <w:name w:val="Comment Subject Char"/>
    <w:basedOn w:val="CommentTextChar"/>
    <w:link w:val="CommentSubject"/>
    <w:uiPriority w:val="99"/>
    <w:semiHidden/>
    <w:rsid w:val="00563180"/>
    <w:rPr>
      <w:b/>
      <w:bCs/>
      <w:sz w:val="20"/>
      <w:szCs w:val="20"/>
    </w:rPr>
  </w:style>
  <w:style w:type="paragraph" w:styleId="BalloonText">
    <w:name w:val="Balloon Text"/>
    <w:basedOn w:val="Normal"/>
    <w:link w:val="BalloonTextChar"/>
    <w:uiPriority w:val="99"/>
    <w:semiHidden/>
    <w:unhideWhenUsed/>
    <w:rsid w:val="0056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689C"/>
    <w:rPr>
      <w:color w:val="605E5C"/>
      <w:shd w:val="clear" w:color="auto" w:fill="E1DFDD"/>
    </w:rPr>
  </w:style>
  <w:style w:type="table" w:styleId="TableGrid">
    <w:name w:val="Table Grid"/>
    <w:basedOn w:val="TableNormal"/>
    <w:uiPriority w:val="39"/>
    <w:rsid w:val="005319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51E9"/>
    <w:rPr>
      <w:color w:val="605E5C"/>
      <w:shd w:val="clear" w:color="auto" w:fill="E1DFDD"/>
    </w:rPr>
  </w:style>
  <w:style w:type="paragraph" w:styleId="PlainText">
    <w:name w:val="Plain Text"/>
    <w:basedOn w:val="Normal"/>
    <w:link w:val="PlainTextChar"/>
    <w:uiPriority w:val="99"/>
    <w:unhideWhenUsed/>
    <w:rsid w:val="00236A75"/>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236A75"/>
    <w:rPr>
      <w:rFonts w:ascii="Calibri" w:eastAsiaTheme="minorEastAsia" w:hAnsi="Calibri" w:cs="Consolas"/>
      <w:sz w:val="22"/>
      <w:szCs w:val="21"/>
    </w:rPr>
  </w:style>
  <w:style w:type="paragraph" w:customStyle="1" w:styleId="Level1">
    <w:name w:val="Level 1"/>
    <w:basedOn w:val="Normal"/>
    <w:rsid w:val="008438BA"/>
    <w:pPr>
      <w:widowContro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6790">
      <w:bodyDiv w:val="1"/>
      <w:marLeft w:val="0"/>
      <w:marRight w:val="0"/>
      <w:marTop w:val="0"/>
      <w:marBottom w:val="0"/>
      <w:divBdr>
        <w:top w:val="none" w:sz="0" w:space="0" w:color="auto"/>
        <w:left w:val="none" w:sz="0" w:space="0" w:color="auto"/>
        <w:bottom w:val="none" w:sz="0" w:space="0" w:color="auto"/>
        <w:right w:val="none" w:sz="0" w:space="0" w:color="auto"/>
      </w:divBdr>
      <w:divsChild>
        <w:div w:id="696739512">
          <w:marLeft w:val="720"/>
          <w:marRight w:val="0"/>
          <w:marTop w:val="200"/>
          <w:marBottom w:val="0"/>
          <w:divBdr>
            <w:top w:val="none" w:sz="0" w:space="0" w:color="auto"/>
            <w:left w:val="none" w:sz="0" w:space="0" w:color="auto"/>
            <w:bottom w:val="none" w:sz="0" w:space="0" w:color="auto"/>
            <w:right w:val="none" w:sz="0" w:space="0" w:color="auto"/>
          </w:divBdr>
        </w:div>
        <w:div w:id="425350276">
          <w:marLeft w:val="720"/>
          <w:marRight w:val="0"/>
          <w:marTop w:val="200"/>
          <w:marBottom w:val="0"/>
          <w:divBdr>
            <w:top w:val="none" w:sz="0" w:space="0" w:color="auto"/>
            <w:left w:val="none" w:sz="0" w:space="0" w:color="auto"/>
            <w:bottom w:val="none" w:sz="0" w:space="0" w:color="auto"/>
            <w:right w:val="none" w:sz="0" w:space="0" w:color="auto"/>
          </w:divBdr>
        </w:div>
        <w:div w:id="112408818">
          <w:marLeft w:val="720"/>
          <w:marRight w:val="0"/>
          <w:marTop w:val="200"/>
          <w:marBottom w:val="0"/>
          <w:divBdr>
            <w:top w:val="none" w:sz="0" w:space="0" w:color="auto"/>
            <w:left w:val="none" w:sz="0" w:space="0" w:color="auto"/>
            <w:bottom w:val="none" w:sz="0" w:space="0" w:color="auto"/>
            <w:right w:val="none" w:sz="0" w:space="0" w:color="auto"/>
          </w:divBdr>
        </w:div>
        <w:div w:id="1497308567">
          <w:marLeft w:val="1440"/>
          <w:marRight w:val="0"/>
          <w:marTop w:val="100"/>
          <w:marBottom w:val="0"/>
          <w:divBdr>
            <w:top w:val="none" w:sz="0" w:space="0" w:color="auto"/>
            <w:left w:val="none" w:sz="0" w:space="0" w:color="auto"/>
            <w:bottom w:val="none" w:sz="0" w:space="0" w:color="auto"/>
            <w:right w:val="none" w:sz="0" w:space="0" w:color="auto"/>
          </w:divBdr>
        </w:div>
        <w:div w:id="1222446139">
          <w:marLeft w:val="1440"/>
          <w:marRight w:val="0"/>
          <w:marTop w:val="100"/>
          <w:marBottom w:val="0"/>
          <w:divBdr>
            <w:top w:val="none" w:sz="0" w:space="0" w:color="auto"/>
            <w:left w:val="none" w:sz="0" w:space="0" w:color="auto"/>
            <w:bottom w:val="none" w:sz="0" w:space="0" w:color="auto"/>
            <w:right w:val="none" w:sz="0" w:space="0" w:color="auto"/>
          </w:divBdr>
        </w:div>
        <w:div w:id="2069843177">
          <w:marLeft w:val="1440"/>
          <w:marRight w:val="0"/>
          <w:marTop w:val="100"/>
          <w:marBottom w:val="0"/>
          <w:divBdr>
            <w:top w:val="none" w:sz="0" w:space="0" w:color="auto"/>
            <w:left w:val="none" w:sz="0" w:space="0" w:color="auto"/>
            <w:bottom w:val="none" w:sz="0" w:space="0" w:color="auto"/>
            <w:right w:val="none" w:sz="0" w:space="0" w:color="auto"/>
          </w:divBdr>
        </w:div>
        <w:div w:id="40857472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Dougherty</dc:creator>
  <cp:keywords/>
  <dc:description/>
  <cp:lastModifiedBy>Cristina Rodriguez</cp:lastModifiedBy>
  <cp:revision>5</cp:revision>
  <cp:lastPrinted>2021-03-12T20:34:00Z</cp:lastPrinted>
  <dcterms:created xsi:type="dcterms:W3CDTF">2021-03-12T20:31:00Z</dcterms:created>
  <dcterms:modified xsi:type="dcterms:W3CDTF">2021-07-09T16:16:00Z</dcterms:modified>
</cp:coreProperties>
</file>