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270D" w14:textId="77777777" w:rsidR="00B157CD" w:rsidRPr="00B157CD" w:rsidRDefault="00B157CD" w:rsidP="00B157CD">
      <w:pPr>
        <w:rPr>
          <w:rFonts w:ascii="Ubuntu" w:hAnsi="Ubuntu"/>
        </w:rPr>
      </w:pPr>
    </w:p>
    <w:p w14:paraId="569CCC41" w14:textId="77777777" w:rsidR="00B157CD" w:rsidRPr="00B157CD" w:rsidRDefault="00B157CD" w:rsidP="00B157CD">
      <w:pPr>
        <w:rPr>
          <w:rFonts w:ascii="Ubuntu" w:hAnsi="Ubuntu"/>
        </w:rPr>
      </w:pPr>
    </w:p>
    <w:p w14:paraId="5854ABBC" w14:textId="77777777" w:rsidR="00B157CD" w:rsidRPr="00B157CD" w:rsidRDefault="00B157CD" w:rsidP="00B157CD">
      <w:pPr>
        <w:rPr>
          <w:rFonts w:ascii="Ubuntu" w:hAnsi="Ubuntu"/>
        </w:rPr>
      </w:pPr>
    </w:p>
    <w:p w14:paraId="434D2822" w14:textId="77777777" w:rsidR="00B157CD" w:rsidRPr="00B157CD" w:rsidRDefault="00B157CD" w:rsidP="00B157CD">
      <w:pPr>
        <w:rPr>
          <w:rFonts w:ascii="Ubuntu" w:hAnsi="Ubuntu"/>
        </w:rPr>
      </w:pPr>
    </w:p>
    <w:p w14:paraId="02097C38" w14:textId="77777777" w:rsidR="00B157CD" w:rsidRPr="00B157CD" w:rsidRDefault="00B157CD" w:rsidP="00B157CD">
      <w:pPr>
        <w:rPr>
          <w:rFonts w:ascii="Ubuntu" w:hAnsi="Ubuntu"/>
        </w:rPr>
      </w:pPr>
    </w:p>
    <w:p w14:paraId="40EF17FB" w14:textId="77777777" w:rsidR="00B157CD" w:rsidRPr="00B157CD" w:rsidRDefault="00B157CD" w:rsidP="00B157CD">
      <w:pPr>
        <w:rPr>
          <w:rFonts w:ascii="Ubuntu" w:hAnsi="Ubuntu"/>
        </w:rPr>
      </w:pPr>
    </w:p>
    <w:p w14:paraId="2F77D566" w14:textId="77777777" w:rsidR="00B157CD" w:rsidRPr="00B157CD" w:rsidRDefault="00B157CD" w:rsidP="00B157CD">
      <w:pPr>
        <w:rPr>
          <w:rFonts w:ascii="Ubuntu" w:hAnsi="Ubuntu"/>
        </w:rPr>
      </w:pPr>
    </w:p>
    <w:p w14:paraId="23427309" w14:textId="77777777" w:rsidR="00B157CD" w:rsidRPr="00B157CD" w:rsidRDefault="00B157CD" w:rsidP="00B157CD">
      <w:pPr>
        <w:rPr>
          <w:rFonts w:ascii="Ubuntu" w:hAnsi="Ubuntu"/>
        </w:rPr>
      </w:pPr>
    </w:p>
    <w:p w14:paraId="4743F6F6" w14:textId="77777777" w:rsidR="00B157CD" w:rsidRPr="00B157CD" w:rsidRDefault="00B157CD" w:rsidP="00B157CD">
      <w:pPr>
        <w:rPr>
          <w:rFonts w:ascii="Ubuntu" w:hAnsi="Ubuntu"/>
        </w:rPr>
      </w:pPr>
      <w:r w:rsidRPr="00B157CD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92C1" wp14:editId="0B63DA5F">
                <wp:simplePos x="0" y="0"/>
                <wp:positionH relativeFrom="margin">
                  <wp:posOffset>-266700</wp:posOffset>
                </wp:positionH>
                <wp:positionV relativeFrom="paragraph">
                  <wp:posOffset>143510</wp:posOffset>
                </wp:positionV>
                <wp:extent cx="6737350" cy="438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C171F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  <w:t>运动员发言人</w:t>
                            </w: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  <w:t>/</w:t>
                            </w: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</w:rPr>
                              <w:t>全球信使</w:t>
                            </w:r>
                          </w:p>
                          <w:p w14:paraId="1B2FD23C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</w:p>
                          <w:p w14:paraId="14A116B3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撰写演讲稿</w:t>
                            </w:r>
                          </w:p>
                          <w:p w14:paraId="02F08EC6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发表演讲</w:t>
                            </w:r>
                          </w:p>
                          <w:p w14:paraId="61A1E8D1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B6D7E2F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28E9CE7" w14:textId="77777777" w:rsidR="00B157CD" w:rsidRPr="00B157CD" w:rsidRDefault="00B157CD" w:rsidP="00B157C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157CD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</w:rPr>
                              <w:t>特殊奥林匹克运动会项目的练习工作表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9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1.3pt;width:530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VOLAIAAFIEAAAOAAAAZHJzL2Uyb0RvYy54bWysVEtv2zAMvg/YfxB0X5xn2xlxiqxFhgFB&#10;WyAZelZkKTYgiZqkxM5+/SjZSbNup2EXmSIpPj5+9Py+1YochfM1mIKOBkNKhOFQ1mZf0O/b1ac7&#10;SnxgpmQKjCjoSXh6v/j4Yd7YXIyhAlUKRzCI8XljC1qFYPMs87wSmvkBWGHQKMFpFvDq9lnpWIPR&#10;tcrGw+FN1oArrQMuvEftY2ekixRfSsHDs5ReBKIKirWFdLp07uKZLeYs3ztmq5r3ZbB/qEKz2mDS&#10;S6hHFhg5uPqPULrmDjzIMOCgM5Cy5iL1gN2Mhu+62VTMitQLguPtBSb//8Lyp+OLI3VZ0Aklhmkc&#10;0Va0gXyBlkwiOo31OTptLLqFFtU45bPeozI23Uqn4xfbIWhHnE8XbGMwjsqb28ntZIYmjrbp5G40&#10;Gyb0s7fn1vnwVYAmUSiow+ElTNlx7QOWgq5nl5jNwKpWKg1QGdJgihj/Nwu+UAYfxia6YqMU2l3b&#10;d7aD8oSNOeiI4S1f1Zh8zXx4YQ6ZgAUju8MzHlIBJoFeoqQC9/Nv+uiPA0IrJQ0yq6D+x4E5QYn6&#10;ZnB0n0fTaaRiukxnt2O8uGvL7tpiDvoBkLwj3CPLkxj9gzqL0oF+xSVYxqxoYoZj7oKGs/gQOr7j&#10;EnGxXCYnJJ9lYW02lsfQEbQI7bZ9Zc72+Acc3ROcOcjyd2PofDu4l4cAsk4zigB3qPa4I3HT6Pol&#10;i5txfU9eb7+CxS8AAAD//wMAUEsDBBQABgAIAAAAIQA82XWv4QAAAAsBAAAPAAAAZHJzL2Rvd25y&#10;ZXYueG1sTI/BTsMwEETvSPyDtUjcWicWlBLiVFWkCgnBoaUXbpt4m0TE6xC7beDrcU9w3NnRzJt8&#10;NdlenGj0nWMN6TwBQVw703GjYf++mS1B+IBssHdMGr7Jw6q4vsoxM+7MWzrtQiNiCPsMNbQhDJmU&#10;vm7Jop+7gTj+Dm60GOI5NtKMeI7htpcqSRbSYsexocWBypbqz93RangpN2+4rZRd/vTl8+thPXzt&#10;P+61vr2Z1k8gAk3hzwwX/IgORWSq3JGNF72G2Z2KW4IGpRYgLoYkfYxKpeEhjZIscvl/Q/ELAAD/&#10;/wMAUEsBAi0AFAAGAAgAAAAhALaDOJL+AAAA4QEAABMAAAAAAAAAAAAAAAAAAAAAAFtDb250ZW50&#10;X1R5cGVzXS54bWxQSwECLQAUAAYACAAAACEAOP0h/9YAAACUAQAACwAAAAAAAAAAAAAAAAAvAQAA&#10;X3JlbHMvLnJlbHNQSwECLQAUAAYACAAAACEA3ui1TiwCAABSBAAADgAAAAAAAAAAAAAAAAAuAgAA&#10;ZHJzL2Uyb0RvYy54bWxQSwECLQAUAAYACAAAACEAPNl1r+EAAAALAQAADwAAAAAAAAAAAAAAAACG&#10;BAAAZHJzL2Rvd25yZXYueG1sUEsFBgAAAAAEAAQA8wAAAJQFAAAAAA==&#10;" filled="f" stroked="f" strokeweight=".5pt">
                <v:textbox>
                  <w:txbxContent>
                    <w:p w14:paraId="4C9C171F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157CD"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  <w:t>运动员发言人</w:t>
                      </w:r>
                      <w:r w:rsidRPr="00B157CD"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  <w:t>/</w:t>
                      </w:r>
                      <w:r w:rsidRPr="00B157CD"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</w:rPr>
                        <w:t>全球信使</w:t>
                      </w:r>
                    </w:p>
                    <w:p w14:paraId="1B2FD23C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96"/>
                        </w:rPr>
                      </w:pPr>
                    </w:p>
                    <w:p w14:paraId="14A116B3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157CD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撰写演讲稿</w:t>
                      </w:r>
                    </w:p>
                    <w:p w14:paraId="02F08EC6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157CD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发表演讲</w:t>
                      </w:r>
                    </w:p>
                    <w:p w14:paraId="61A1E8D1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B6D7E2F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28E9CE7" w14:textId="77777777" w:rsidR="00B157CD" w:rsidRPr="00B157CD" w:rsidRDefault="00B157CD" w:rsidP="00B157CD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157CD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</w:rPr>
                        <w:t>特殊奥林匹克运动会项目的练习工作表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61B47" w14:textId="77777777" w:rsidR="00B157CD" w:rsidRPr="00B157CD" w:rsidRDefault="00B157CD" w:rsidP="00B157CD">
      <w:pPr>
        <w:rPr>
          <w:rFonts w:ascii="Ubuntu" w:hAnsi="Ubuntu"/>
        </w:rPr>
      </w:pPr>
    </w:p>
    <w:p w14:paraId="09313974" w14:textId="77777777" w:rsidR="00B157CD" w:rsidRPr="00B157CD" w:rsidRDefault="00B157CD" w:rsidP="00B157CD">
      <w:pPr>
        <w:rPr>
          <w:rFonts w:ascii="Ubuntu" w:hAnsi="Ubuntu"/>
        </w:rPr>
      </w:pPr>
    </w:p>
    <w:p w14:paraId="4075D5A2" w14:textId="77777777" w:rsidR="00B157CD" w:rsidRPr="00B157CD" w:rsidRDefault="00B157CD" w:rsidP="00B157CD">
      <w:pPr>
        <w:rPr>
          <w:rFonts w:ascii="Ubuntu" w:hAnsi="Ubuntu"/>
        </w:rPr>
      </w:pPr>
    </w:p>
    <w:p w14:paraId="03916E10" w14:textId="77777777" w:rsidR="00B157CD" w:rsidRPr="00B157CD" w:rsidRDefault="00B157CD" w:rsidP="00B157CD">
      <w:pPr>
        <w:rPr>
          <w:rFonts w:ascii="Ubuntu" w:hAnsi="Ubuntu"/>
        </w:rPr>
      </w:pPr>
    </w:p>
    <w:p w14:paraId="7D3816DA" w14:textId="77777777" w:rsidR="00B157CD" w:rsidRPr="00B157CD" w:rsidRDefault="00B157CD" w:rsidP="00B157CD">
      <w:pPr>
        <w:rPr>
          <w:rFonts w:ascii="Ubuntu" w:hAnsi="Ubuntu"/>
        </w:rPr>
      </w:pPr>
    </w:p>
    <w:p w14:paraId="6BD1AE7E" w14:textId="77777777" w:rsidR="00B157CD" w:rsidRPr="00B157CD" w:rsidRDefault="00B157CD" w:rsidP="00B157CD">
      <w:pPr>
        <w:rPr>
          <w:rFonts w:ascii="Ubuntu" w:hAnsi="Ubuntu"/>
        </w:rPr>
      </w:pPr>
    </w:p>
    <w:p w14:paraId="661FF701" w14:textId="77777777" w:rsidR="00B157CD" w:rsidRPr="00B157CD" w:rsidRDefault="00B157CD" w:rsidP="00B157CD">
      <w:pPr>
        <w:rPr>
          <w:rFonts w:ascii="Ubuntu" w:hAnsi="Ubuntu"/>
        </w:rPr>
      </w:pPr>
    </w:p>
    <w:p w14:paraId="7353DC78" w14:textId="77777777" w:rsidR="00B157CD" w:rsidRPr="00B157CD" w:rsidRDefault="00B157CD" w:rsidP="00B157CD">
      <w:pPr>
        <w:rPr>
          <w:rFonts w:ascii="Ubuntu" w:hAnsi="Ubuntu"/>
        </w:rPr>
      </w:pPr>
    </w:p>
    <w:p w14:paraId="733DD224" w14:textId="77777777" w:rsidR="00B157CD" w:rsidRPr="00B157CD" w:rsidRDefault="00B157CD" w:rsidP="00B157CD">
      <w:pPr>
        <w:rPr>
          <w:rFonts w:ascii="Ubuntu" w:hAnsi="Ubuntu"/>
        </w:rPr>
      </w:pPr>
    </w:p>
    <w:p w14:paraId="25B3944F" w14:textId="77777777" w:rsidR="00B157CD" w:rsidRPr="00B157CD" w:rsidRDefault="00B157CD" w:rsidP="00B157CD">
      <w:pPr>
        <w:rPr>
          <w:rFonts w:ascii="Ubuntu" w:hAnsi="Ubuntu"/>
        </w:rPr>
      </w:pPr>
    </w:p>
    <w:p w14:paraId="754D5D75" w14:textId="77777777" w:rsidR="00B157CD" w:rsidRPr="00B157CD" w:rsidRDefault="00B157CD" w:rsidP="00B157CD">
      <w:pPr>
        <w:rPr>
          <w:rFonts w:ascii="Ubuntu" w:hAnsi="Ubuntu"/>
        </w:rPr>
      </w:pPr>
    </w:p>
    <w:p w14:paraId="34074BA3" w14:textId="77777777" w:rsidR="00B157CD" w:rsidRPr="00B157CD" w:rsidRDefault="00B157CD" w:rsidP="00B157CD">
      <w:pPr>
        <w:rPr>
          <w:rFonts w:ascii="Ubuntu" w:hAnsi="Ubuntu"/>
        </w:rPr>
      </w:pPr>
    </w:p>
    <w:p w14:paraId="16ED890E" w14:textId="77777777" w:rsidR="00B157CD" w:rsidRPr="00B157CD" w:rsidRDefault="00B157CD" w:rsidP="00B157CD">
      <w:pPr>
        <w:rPr>
          <w:rFonts w:ascii="Ubuntu" w:hAnsi="Ubuntu"/>
        </w:rPr>
      </w:pPr>
    </w:p>
    <w:p w14:paraId="31AF9396" w14:textId="77777777" w:rsidR="00B157CD" w:rsidRPr="00B157CD" w:rsidRDefault="00B157CD" w:rsidP="00B157CD">
      <w:pPr>
        <w:rPr>
          <w:rFonts w:ascii="Ubuntu" w:hAnsi="Ubuntu"/>
        </w:rPr>
      </w:pPr>
    </w:p>
    <w:p w14:paraId="37BDAF7E" w14:textId="77777777" w:rsidR="00B157CD" w:rsidRPr="00B157CD" w:rsidRDefault="00B157CD" w:rsidP="00B157CD">
      <w:pPr>
        <w:rPr>
          <w:rFonts w:ascii="Ubuntu" w:hAnsi="Ubuntu"/>
        </w:rPr>
      </w:pPr>
    </w:p>
    <w:p w14:paraId="030251FD" w14:textId="77777777" w:rsidR="00B157CD" w:rsidRPr="00B157CD" w:rsidRDefault="00B157CD" w:rsidP="00B157CD">
      <w:pPr>
        <w:rPr>
          <w:rFonts w:ascii="Ubuntu" w:hAnsi="Ubuntu"/>
        </w:rPr>
      </w:pPr>
    </w:p>
    <w:p w14:paraId="0B1008E4" w14:textId="77777777" w:rsidR="00B157CD" w:rsidRPr="00B157CD" w:rsidRDefault="00B157CD" w:rsidP="00B157CD">
      <w:pPr>
        <w:rPr>
          <w:rFonts w:ascii="Ubuntu" w:hAnsi="Ubuntu"/>
        </w:rPr>
      </w:pPr>
    </w:p>
    <w:p w14:paraId="0131CC3B" w14:textId="77777777" w:rsidR="00B157CD" w:rsidRPr="00B157CD" w:rsidRDefault="00B157CD" w:rsidP="00B157CD">
      <w:pPr>
        <w:rPr>
          <w:rFonts w:ascii="Ubuntu" w:hAnsi="Ubuntu"/>
        </w:rPr>
      </w:pPr>
    </w:p>
    <w:p w14:paraId="6E749CC8" w14:textId="77777777" w:rsidR="00B157CD" w:rsidRPr="00B157CD" w:rsidRDefault="00B157CD" w:rsidP="00B157CD">
      <w:pPr>
        <w:rPr>
          <w:rFonts w:ascii="Ubuntu" w:hAnsi="Ubuntu"/>
        </w:rPr>
      </w:pPr>
    </w:p>
    <w:p w14:paraId="0AAF9FCC" w14:textId="77777777" w:rsidR="00B157CD" w:rsidRPr="00B157CD" w:rsidRDefault="00B157CD" w:rsidP="00B157CD">
      <w:pPr>
        <w:rPr>
          <w:rFonts w:ascii="Ubuntu" w:hAnsi="Ubuntu"/>
        </w:rPr>
      </w:pPr>
    </w:p>
    <w:p w14:paraId="0E9205E4" w14:textId="77777777" w:rsidR="00B157CD" w:rsidRPr="00B157CD" w:rsidRDefault="00B157CD" w:rsidP="00B157CD">
      <w:pPr>
        <w:rPr>
          <w:rFonts w:ascii="Ubuntu" w:hAnsi="Ubuntu"/>
        </w:rPr>
      </w:pPr>
    </w:p>
    <w:p w14:paraId="12F8B8D3" w14:textId="77777777" w:rsidR="00B157CD" w:rsidRPr="00B157CD" w:rsidRDefault="00B157CD" w:rsidP="00B157CD">
      <w:pPr>
        <w:rPr>
          <w:rFonts w:ascii="Ubuntu" w:hAnsi="Ubuntu"/>
        </w:rPr>
      </w:pPr>
    </w:p>
    <w:p w14:paraId="6AD72495" w14:textId="77777777" w:rsidR="00B157CD" w:rsidRPr="00B157CD" w:rsidRDefault="00B157CD" w:rsidP="00B157CD">
      <w:pPr>
        <w:rPr>
          <w:rFonts w:ascii="Ubuntu" w:hAnsi="Ubuntu"/>
        </w:rPr>
      </w:pPr>
    </w:p>
    <w:p w14:paraId="5AA34F3B" w14:textId="77777777" w:rsidR="00B157CD" w:rsidRPr="00B157CD" w:rsidRDefault="00B157CD" w:rsidP="00B157CD">
      <w:pPr>
        <w:rPr>
          <w:rFonts w:ascii="Ubuntu" w:hAnsi="Ubuntu"/>
        </w:rPr>
      </w:pPr>
    </w:p>
    <w:p w14:paraId="462361E0" w14:textId="77777777" w:rsidR="00B157CD" w:rsidRPr="00B157CD" w:rsidRDefault="00B157CD" w:rsidP="00B157CD">
      <w:pPr>
        <w:rPr>
          <w:rFonts w:ascii="Ubuntu" w:hAnsi="Ubuntu"/>
        </w:rPr>
      </w:pPr>
    </w:p>
    <w:p w14:paraId="566EA73D" w14:textId="77777777" w:rsidR="00B157CD" w:rsidRPr="00B157CD" w:rsidRDefault="00B157CD" w:rsidP="00B157CD">
      <w:pPr>
        <w:rPr>
          <w:rFonts w:ascii="Ubuntu" w:hAnsi="Ubuntu"/>
        </w:rPr>
      </w:pPr>
    </w:p>
    <w:p w14:paraId="6E12B955" w14:textId="77777777" w:rsidR="00B157CD" w:rsidRPr="00B157CD" w:rsidRDefault="00B157CD" w:rsidP="00B157CD">
      <w:pPr>
        <w:rPr>
          <w:rFonts w:ascii="Ubuntu" w:hAnsi="Ubuntu"/>
        </w:rPr>
      </w:pPr>
    </w:p>
    <w:p w14:paraId="5F5CDA7A" w14:textId="77777777" w:rsidR="00B157CD" w:rsidRPr="00B157CD" w:rsidRDefault="00B157CD" w:rsidP="00B157CD">
      <w:pPr>
        <w:rPr>
          <w:rFonts w:ascii="Ubuntu" w:hAnsi="Ubuntu"/>
        </w:rPr>
      </w:pPr>
    </w:p>
    <w:p w14:paraId="08366A0B" w14:textId="77777777" w:rsidR="00B157CD" w:rsidRPr="00B157CD" w:rsidRDefault="00B157CD" w:rsidP="00B157CD">
      <w:pPr>
        <w:rPr>
          <w:rFonts w:ascii="Ubuntu" w:hAnsi="Ubuntu"/>
        </w:rPr>
      </w:pPr>
    </w:p>
    <w:p w14:paraId="2A8ED4CE" w14:textId="77777777" w:rsidR="00B157CD" w:rsidRPr="00B157CD" w:rsidRDefault="00B157CD" w:rsidP="00B157CD">
      <w:pPr>
        <w:rPr>
          <w:rFonts w:ascii="Ubuntu" w:hAnsi="Ubuntu"/>
        </w:rPr>
      </w:pPr>
    </w:p>
    <w:p w14:paraId="4486AE24" w14:textId="77777777" w:rsidR="00B157CD" w:rsidRPr="00B157CD" w:rsidRDefault="00B157CD" w:rsidP="00B157CD">
      <w:pPr>
        <w:rPr>
          <w:rFonts w:ascii="Ubuntu" w:hAnsi="Ubuntu"/>
        </w:rPr>
      </w:pPr>
    </w:p>
    <w:p w14:paraId="7DD3639B" w14:textId="77777777" w:rsidR="00B157CD" w:rsidRPr="00B157CD" w:rsidRDefault="00B157CD" w:rsidP="00B157CD">
      <w:pPr>
        <w:rPr>
          <w:rFonts w:ascii="Ubuntu" w:hAnsi="Ubuntu"/>
        </w:rPr>
      </w:pPr>
    </w:p>
    <w:p w14:paraId="31A12AEB" w14:textId="77777777" w:rsidR="00B157CD" w:rsidRPr="00B157CD" w:rsidRDefault="00B157CD" w:rsidP="00B157CD">
      <w:pPr>
        <w:rPr>
          <w:rFonts w:ascii="Ubuntu" w:hAnsi="Ubuntu"/>
        </w:rPr>
      </w:pPr>
    </w:p>
    <w:p w14:paraId="0EF84BB8" w14:textId="77777777" w:rsidR="00B157CD" w:rsidRPr="00B157CD" w:rsidRDefault="00B157CD" w:rsidP="00B157CD">
      <w:pPr>
        <w:rPr>
          <w:rFonts w:ascii="Ubuntu" w:hAnsi="Ubuntu"/>
        </w:rPr>
      </w:pPr>
    </w:p>
    <w:p w14:paraId="667D9D38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b/>
          <w:spacing w:val="-2"/>
          <w:kern w:val="18"/>
          <w:sz w:val="32"/>
          <w:szCs w:val="32"/>
          <w:lang w:eastAsia="ja-JP"/>
        </w:rPr>
      </w:pPr>
    </w:p>
    <w:p w14:paraId="61B74AD6" w14:textId="77777777" w:rsidR="00AF26EA" w:rsidRDefault="00AF26EA">
      <w:pPr>
        <w:spacing w:after="160" w:line="259" w:lineRule="auto"/>
        <w:rPr>
          <w:rFonts w:ascii="Ubuntu" w:hAnsi="Ubuntu" w:cs="Arial"/>
          <w:b/>
          <w:sz w:val="32"/>
          <w:szCs w:val="32"/>
        </w:rPr>
      </w:pPr>
      <w:r>
        <w:rPr>
          <w:rFonts w:ascii="Ubuntu" w:hAnsi="Ubuntu" w:cs="Arial"/>
          <w:b/>
          <w:sz w:val="32"/>
          <w:szCs w:val="32"/>
        </w:rPr>
        <w:br w:type="page"/>
      </w:r>
    </w:p>
    <w:p w14:paraId="7C056334" w14:textId="713D8F81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b/>
          <w:spacing w:val="-2"/>
          <w:kern w:val="18"/>
          <w:sz w:val="32"/>
          <w:szCs w:val="32"/>
          <w:lang w:eastAsia="ja-JP"/>
        </w:rPr>
      </w:pPr>
      <w:r w:rsidRPr="00B157CD">
        <w:rPr>
          <w:rFonts w:ascii="Ubuntu" w:hAnsi="Ubuntu" w:cs="Arial"/>
          <w:b/>
          <w:sz w:val="32"/>
          <w:szCs w:val="32"/>
        </w:rPr>
        <w:lastRenderedPageBreak/>
        <w:t>目标观众练习工作表</w:t>
      </w:r>
    </w:p>
    <w:p w14:paraId="75BBB760" w14:textId="77777777" w:rsidR="00B157CD" w:rsidRPr="00B157CD" w:rsidRDefault="00B157CD" w:rsidP="00B157CD">
      <w:pPr>
        <w:tabs>
          <w:tab w:val="left" w:pos="640"/>
        </w:tabs>
        <w:spacing w:line="320" w:lineRule="exact"/>
        <w:jc w:val="center"/>
        <w:rPr>
          <w:rFonts w:ascii="Ubuntu" w:hAnsi="Ubuntu" w:cs="Arial"/>
          <w:b/>
          <w:spacing w:val="-2"/>
          <w:kern w:val="18"/>
          <w:sz w:val="32"/>
          <w:szCs w:val="32"/>
          <w:lang w:eastAsia="ja-JP"/>
        </w:rPr>
      </w:pPr>
    </w:p>
    <w:p w14:paraId="3D76D6E2" w14:textId="77777777" w:rsidR="00B157CD" w:rsidRPr="00B157CD" w:rsidRDefault="00B157CD" w:rsidP="00B157CD">
      <w:pPr>
        <w:tabs>
          <w:tab w:val="left" w:pos="640"/>
          <w:tab w:val="left" w:pos="4160"/>
        </w:tabs>
        <w:spacing w:line="320" w:lineRule="exact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我的目标观众是</w:t>
      </w:r>
      <w:r w:rsidRPr="00B157CD">
        <w:rPr>
          <w:rFonts w:ascii="Ubuntu" w:hAnsi="Ubuntu" w:cs="Arial"/>
        </w:rPr>
        <w:t xml:space="preserve"> ___________________________________________________</w:t>
      </w:r>
    </w:p>
    <w:p w14:paraId="131E836E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spacing w:val="-2"/>
          <w:kern w:val="18"/>
          <w:lang w:eastAsia="ja-JP"/>
        </w:rPr>
      </w:pPr>
    </w:p>
    <w:p w14:paraId="14A4D8F2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我想让他们</w:t>
      </w:r>
      <w:r w:rsidRPr="00B157CD">
        <w:rPr>
          <w:rFonts w:ascii="Ubuntu" w:hAnsi="Ubuntu" w:cs="Arial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553535CE" w14:textId="77777777" w:rsidTr="00582ACD">
        <w:trPr>
          <w:trHeight w:val="953"/>
        </w:trPr>
        <w:tc>
          <w:tcPr>
            <w:tcW w:w="9350" w:type="dxa"/>
          </w:tcPr>
          <w:p w14:paraId="1323886B" w14:textId="77777777" w:rsidR="00B157CD" w:rsidRPr="00B157CD" w:rsidRDefault="00B157CD" w:rsidP="00582ACD">
            <w:pPr>
              <w:tabs>
                <w:tab w:val="left" w:pos="640"/>
              </w:tabs>
              <w:spacing w:line="320" w:lineRule="exact"/>
              <w:rPr>
                <w:rFonts w:ascii="Ubuntu" w:hAnsi="Ubuntu" w:cs="Arial"/>
                <w:spacing w:val="-2"/>
                <w:kern w:val="18"/>
                <w:lang w:eastAsia="ja-JP"/>
              </w:rPr>
            </w:pPr>
          </w:p>
        </w:tc>
      </w:tr>
    </w:tbl>
    <w:p w14:paraId="755DFDDE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因为</w:t>
      </w:r>
      <w:r w:rsidRPr="00B157CD">
        <w:rPr>
          <w:rFonts w:ascii="Ubuntu" w:hAnsi="Ubuntu" w:cs="Arial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266C78BC" w14:textId="77777777" w:rsidTr="00582ACD">
        <w:trPr>
          <w:trHeight w:val="953"/>
        </w:trPr>
        <w:tc>
          <w:tcPr>
            <w:tcW w:w="9350" w:type="dxa"/>
          </w:tcPr>
          <w:p w14:paraId="31E12C47" w14:textId="77777777" w:rsidR="00B157CD" w:rsidRPr="00B157CD" w:rsidRDefault="00B157CD" w:rsidP="00582ACD">
            <w:pPr>
              <w:tabs>
                <w:tab w:val="left" w:pos="640"/>
              </w:tabs>
              <w:spacing w:line="320" w:lineRule="exact"/>
              <w:rPr>
                <w:rFonts w:ascii="Ubuntu" w:hAnsi="Ubuntu" w:cs="Arial"/>
                <w:spacing w:val="-2"/>
                <w:kern w:val="18"/>
                <w:lang w:eastAsia="ja-JP"/>
              </w:rPr>
            </w:pPr>
          </w:p>
        </w:tc>
      </w:tr>
    </w:tbl>
    <w:p w14:paraId="2A608F14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spacing w:val="-2"/>
          <w:kern w:val="18"/>
          <w:lang w:eastAsia="ja-JP"/>
        </w:rPr>
      </w:pPr>
    </w:p>
    <w:p w14:paraId="555DB061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b/>
          <w:spacing w:val="-2"/>
          <w:kern w:val="18"/>
          <w:lang w:eastAsia="ja-JP"/>
        </w:rPr>
      </w:pPr>
      <w:r w:rsidRPr="00B157CD">
        <w:rPr>
          <w:rFonts w:ascii="Ubuntu" w:hAnsi="Ubuntu" w:cs="Arial"/>
          <w:b/>
        </w:rPr>
        <w:t>典型目标观众</w:t>
      </w:r>
    </w:p>
    <w:p w14:paraId="06446956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before="360" w:after="160" w:line="276" w:lineRule="auto"/>
        <w:ind w:left="907" w:hanging="547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学校（行政人员、教师、校监）</w:t>
      </w:r>
    </w:p>
    <w:p w14:paraId="0989B188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公民俱乐部会员</w:t>
      </w:r>
    </w:p>
    <w:p w14:paraId="026C651C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已进入职场的运动员</w:t>
      </w:r>
    </w:p>
    <w:p w14:paraId="136F8737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潜在运动员的家人</w:t>
      </w:r>
    </w:p>
    <w:p w14:paraId="38A30A9F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潜在运动员（在学校、群体家庭、走读项目）</w:t>
      </w:r>
    </w:p>
    <w:p w14:paraId="61DB44BC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潜在的融合合作伙伴（在学校、学院、联盟）</w:t>
      </w:r>
    </w:p>
    <w:p w14:paraId="33E8CB5F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潜在和</w:t>
      </w:r>
      <w:r w:rsidRPr="00B157CD">
        <w:rPr>
          <w:rFonts w:ascii="Ubuntu" w:hAnsi="Ubuntu" w:cs="Arial"/>
        </w:rPr>
        <w:t>/</w:t>
      </w:r>
      <w:r w:rsidRPr="00B157CD">
        <w:rPr>
          <w:rFonts w:ascii="Ubuntu" w:hAnsi="Ubuntu" w:cs="Arial"/>
        </w:rPr>
        <w:t>或当前赞助商和捐赠者</w:t>
      </w:r>
    </w:p>
    <w:p w14:paraId="04CEC4A5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潜在筹款学员</w:t>
      </w:r>
    </w:p>
    <w:p w14:paraId="0B5AAC36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执法火炬接力成员</w:t>
      </w:r>
    </w:p>
    <w:p w14:paraId="308D44EC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潜在的运动迷</w:t>
      </w:r>
    </w:p>
    <w:p w14:paraId="3699D924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潜在志愿者</w:t>
      </w:r>
    </w:p>
    <w:p w14:paraId="472C17E3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政府</w:t>
      </w:r>
      <w:r w:rsidRPr="00B157CD">
        <w:rPr>
          <w:rFonts w:ascii="Ubuntu" w:hAnsi="Ubuntu" w:cs="Arial"/>
        </w:rPr>
        <w:t>/</w:t>
      </w:r>
      <w:r w:rsidRPr="00B157CD">
        <w:rPr>
          <w:rFonts w:ascii="Ubuntu" w:hAnsi="Ubuntu" w:cs="Arial"/>
        </w:rPr>
        <w:t>公园和文娱部</w:t>
      </w:r>
    </w:p>
    <w:p w14:paraId="019D4931" w14:textId="77777777" w:rsidR="00B157CD" w:rsidRPr="00B157CD" w:rsidRDefault="00B157CD" w:rsidP="00B157CD">
      <w:pPr>
        <w:numPr>
          <w:ilvl w:val="0"/>
          <w:numId w:val="1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</w:rPr>
        <w:t>潜在和</w:t>
      </w:r>
      <w:r w:rsidRPr="00B157CD">
        <w:rPr>
          <w:rFonts w:ascii="Ubuntu" w:hAnsi="Ubuntu" w:cs="Arial"/>
        </w:rPr>
        <w:t>/</w:t>
      </w:r>
      <w:r w:rsidRPr="00B157CD">
        <w:rPr>
          <w:rFonts w:ascii="Ubuntu" w:hAnsi="Ubuntu" w:cs="Arial"/>
        </w:rPr>
        <w:t>或现任教练</w:t>
      </w:r>
    </w:p>
    <w:p w14:paraId="0A0D9B98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</w:rPr>
      </w:pPr>
    </w:p>
    <w:p w14:paraId="4716D1F0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</w:rPr>
      </w:pPr>
    </w:p>
    <w:p w14:paraId="26E9C0AA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</w:rPr>
      </w:pPr>
    </w:p>
    <w:p w14:paraId="709103C9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</w:rPr>
      </w:pPr>
    </w:p>
    <w:p w14:paraId="064B218C" w14:textId="77777777" w:rsidR="00B157CD" w:rsidRPr="00B157CD" w:rsidRDefault="00B157CD" w:rsidP="00B157CD">
      <w:pPr>
        <w:widowControl w:val="0"/>
        <w:tabs>
          <w:tab w:val="center" w:pos="5220"/>
        </w:tabs>
        <w:rPr>
          <w:rFonts w:ascii="Ubuntu" w:hAnsi="Ubuntu"/>
        </w:rPr>
      </w:pPr>
    </w:p>
    <w:p w14:paraId="0B529E27" w14:textId="77777777" w:rsidR="00B157CD" w:rsidRPr="00B157CD" w:rsidRDefault="00B157CD" w:rsidP="00B157CD">
      <w:pPr>
        <w:tabs>
          <w:tab w:val="left" w:pos="640"/>
        </w:tabs>
        <w:spacing w:line="320" w:lineRule="exact"/>
        <w:rPr>
          <w:rFonts w:ascii="Ubuntu" w:hAnsi="Ubuntu" w:cs="Arial"/>
          <w:b/>
          <w:spacing w:val="-2"/>
          <w:kern w:val="18"/>
          <w:sz w:val="32"/>
          <w:szCs w:val="32"/>
          <w:lang w:eastAsia="ja-JP"/>
        </w:rPr>
      </w:pPr>
      <w:r w:rsidRPr="00B157CD">
        <w:rPr>
          <w:rFonts w:ascii="Ubuntu" w:hAnsi="Ubuntu" w:cs="Arial"/>
          <w:b/>
          <w:sz w:val="32"/>
          <w:szCs w:val="32"/>
        </w:rPr>
        <w:lastRenderedPageBreak/>
        <w:t>构建您的演讲练习工作表</w:t>
      </w:r>
    </w:p>
    <w:p w14:paraId="7B89EAAC" w14:textId="77777777" w:rsidR="00B157CD" w:rsidRPr="00B157CD" w:rsidRDefault="00B157CD" w:rsidP="00B157CD">
      <w:pPr>
        <w:widowControl w:val="0"/>
        <w:tabs>
          <w:tab w:val="center" w:pos="5220"/>
        </w:tabs>
        <w:rPr>
          <w:rFonts w:ascii="Ubuntu" w:hAnsi="Ubuntu"/>
          <w:b/>
        </w:rPr>
      </w:pPr>
    </w:p>
    <w:p w14:paraId="74FCC4A3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  <w:b/>
        </w:rPr>
      </w:pPr>
    </w:p>
    <w:p w14:paraId="2010A0AC" w14:textId="77777777" w:rsidR="00B157CD" w:rsidRPr="00B157CD" w:rsidRDefault="00B157CD" w:rsidP="00B157CD">
      <w:pPr>
        <w:widowControl w:val="0"/>
        <w:tabs>
          <w:tab w:val="center" w:pos="5220"/>
        </w:tabs>
        <w:jc w:val="center"/>
        <w:rPr>
          <w:rFonts w:ascii="Ubuntu" w:hAnsi="Ubuntu"/>
          <w:b/>
        </w:rPr>
      </w:pPr>
      <w:r w:rsidRPr="00B157CD">
        <w:rPr>
          <w:rFonts w:ascii="Ubuntu" w:hAnsi="Ubuntu"/>
          <w:b/>
        </w:rPr>
        <w:t>标题</w:t>
      </w:r>
      <w:r w:rsidRPr="00B157CD">
        <w:rPr>
          <w:rFonts w:ascii="Ubuntu" w:hAnsi="Ubuntu"/>
          <w:b/>
        </w:rPr>
        <w:t>/</w:t>
      </w:r>
      <w:r w:rsidRPr="00B157CD">
        <w:rPr>
          <w:rFonts w:ascii="Ubuntu" w:hAnsi="Ubuntu"/>
          <w:b/>
        </w:rPr>
        <w:t>主题</w:t>
      </w:r>
    </w:p>
    <w:p w14:paraId="38F098E9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012705DB" w14:textId="77777777" w:rsidR="00B157CD" w:rsidRPr="00B157CD" w:rsidRDefault="00B157CD" w:rsidP="00FA2973">
      <w:pPr>
        <w:widowControl w:val="0"/>
        <w:ind w:left="1368" w:hanging="1368"/>
        <w:rPr>
          <w:rFonts w:ascii="Ubuntu" w:hAnsi="Ubuntu"/>
        </w:rPr>
      </w:pPr>
      <w:r w:rsidRPr="00B157CD">
        <w:rPr>
          <w:rFonts w:ascii="Ubuntu" w:hAnsi="Ubuntu"/>
          <w:b/>
        </w:rPr>
        <w:t>具体目的：</w:t>
      </w:r>
      <w:r w:rsidRPr="00B157CD">
        <w:rPr>
          <w:rFonts w:ascii="Ubuntu" w:hAnsi="Ubuntu"/>
        </w:rPr>
        <w:tab/>
      </w:r>
      <w:r w:rsidRPr="00B157CD">
        <w:rPr>
          <w:rFonts w:ascii="Ubuntu" w:hAnsi="Ubuntu"/>
        </w:rPr>
        <w:t>用一句话告诉我您演讲的目的。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2ABE0A92" w14:textId="77777777" w:rsidTr="00582ACD">
        <w:trPr>
          <w:trHeight w:val="665"/>
        </w:trPr>
        <w:tc>
          <w:tcPr>
            <w:tcW w:w="9350" w:type="dxa"/>
          </w:tcPr>
          <w:p w14:paraId="5118428D" w14:textId="77777777" w:rsidR="00B157CD" w:rsidRPr="00B157CD" w:rsidRDefault="00B157CD" w:rsidP="00582ACD">
            <w:pPr>
              <w:widowControl w:val="0"/>
              <w:rPr>
                <w:rFonts w:ascii="Ubuntu" w:hAnsi="Ubuntu"/>
              </w:rPr>
            </w:pPr>
          </w:p>
        </w:tc>
      </w:tr>
    </w:tbl>
    <w:p w14:paraId="57A83ED5" w14:textId="77777777" w:rsidR="00B157CD" w:rsidRPr="00B157CD" w:rsidRDefault="00B157CD" w:rsidP="00B157CD">
      <w:pPr>
        <w:widowControl w:val="0"/>
        <w:outlineLvl w:val="0"/>
        <w:rPr>
          <w:rFonts w:ascii="Ubuntu" w:hAnsi="Ubuntu"/>
        </w:rPr>
      </w:pPr>
    </w:p>
    <w:p w14:paraId="6C7F4944" w14:textId="77777777" w:rsidR="00B157CD" w:rsidRPr="00B157CD" w:rsidRDefault="00B157CD" w:rsidP="00B157CD">
      <w:pPr>
        <w:widowControl w:val="0"/>
        <w:outlineLvl w:val="0"/>
        <w:rPr>
          <w:rFonts w:ascii="Ubuntu" w:hAnsi="Ubuntu"/>
        </w:rPr>
      </w:pPr>
      <w:r w:rsidRPr="00B157CD">
        <w:rPr>
          <w:rFonts w:ascii="Ubuntu" w:hAnsi="Ubuntu"/>
          <w:b/>
        </w:rPr>
        <w:t>开头</w:t>
      </w:r>
    </w:p>
    <w:p w14:paraId="6A2AB860" w14:textId="77777777" w:rsidR="00B157CD" w:rsidRPr="00B157CD" w:rsidRDefault="00B157CD" w:rsidP="00B157CD">
      <w:pPr>
        <w:pStyle w:val="Level1"/>
        <w:numPr>
          <w:ilvl w:val="0"/>
          <w:numId w:val="6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开场妙语</w:t>
      </w:r>
      <w:r w:rsidRPr="00B157CD">
        <w:rPr>
          <w:rFonts w:ascii="Ubuntu" w:eastAsia="SimSun" w:hAnsi="Ubuntu"/>
        </w:rPr>
        <w:t>）这可以是一个故事或者任何您知道的能够吸引观众注意力的内容。</w:t>
      </w:r>
    </w:p>
    <w:p w14:paraId="03F032B0" w14:textId="77777777" w:rsidR="00B157CD" w:rsidRPr="00B157CD" w:rsidRDefault="00B157CD" w:rsidP="00B157CD">
      <w:pPr>
        <w:pStyle w:val="Level1"/>
        <w:ind w:left="720"/>
        <w:rPr>
          <w:rFonts w:ascii="Ubuntu" w:eastAsia="SimSun" w:hAnsi="Ubunt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0A0B7433" w14:textId="77777777" w:rsidTr="00582ACD">
        <w:trPr>
          <w:trHeight w:val="692"/>
        </w:trPr>
        <w:tc>
          <w:tcPr>
            <w:tcW w:w="9355" w:type="dxa"/>
          </w:tcPr>
          <w:p w14:paraId="30D54E6C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22E5FD4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81EEC4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55B5CB3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D00280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74758717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5BCC70E5" w14:textId="77777777" w:rsidR="00B157CD" w:rsidRPr="00B157CD" w:rsidRDefault="00B157CD" w:rsidP="00B157CD">
      <w:pPr>
        <w:pStyle w:val="Level1"/>
        <w:numPr>
          <w:ilvl w:val="0"/>
          <w:numId w:val="6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揭示主题</w:t>
      </w:r>
      <w:r w:rsidRPr="00B157CD">
        <w:rPr>
          <w:rFonts w:ascii="Ubuntu" w:eastAsia="SimSun" w:hAnsi="Ubuntu"/>
        </w:rPr>
        <w:t>）向观众展示您的主题</w:t>
      </w:r>
      <w:r w:rsidRPr="00B157CD">
        <w:rPr>
          <w:rFonts w:ascii="Ubuntu" w:eastAsia="SimSun" w:hAnsi="Ubuntu"/>
        </w:rPr>
        <w:t xml:space="preserve"> - </w:t>
      </w:r>
      <w:r w:rsidRPr="00B157CD">
        <w:rPr>
          <w:rFonts w:ascii="Ubuntu" w:eastAsia="SimSun" w:hAnsi="Ubuntu"/>
        </w:rPr>
        <w:t>只是您的主题，而不是整篇内容的预览。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483426EB" w14:textId="77777777" w:rsidTr="00582ACD">
        <w:trPr>
          <w:trHeight w:val="692"/>
        </w:trPr>
        <w:tc>
          <w:tcPr>
            <w:tcW w:w="9355" w:type="dxa"/>
          </w:tcPr>
          <w:p w14:paraId="4D13DEA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E508D6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34C48E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095CC7D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DD2B9F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13C5F398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2C1EC91D" w14:textId="77777777" w:rsidR="00B157CD" w:rsidRPr="00B157CD" w:rsidRDefault="00B157CD" w:rsidP="00B157CD">
      <w:pPr>
        <w:pStyle w:val="Level1"/>
        <w:numPr>
          <w:ilvl w:val="0"/>
          <w:numId w:val="6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诚信声明</w:t>
      </w:r>
      <w:r w:rsidRPr="00B157CD">
        <w:rPr>
          <w:rFonts w:ascii="Ubuntu" w:eastAsia="SimSun" w:hAnsi="Ubuntu"/>
        </w:rPr>
        <w:t>）回答</w:t>
      </w:r>
      <w:r w:rsidRPr="00B157CD">
        <w:rPr>
          <w:rFonts w:ascii="Ubuntu" w:eastAsia="SimSun" w:hAnsi="Ubuntu"/>
        </w:rPr>
        <w:t>“</w:t>
      </w:r>
      <w:r w:rsidRPr="00B157CD">
        <w:rPr>
          <w:rFonts w:ascii="Ubuntu" w:eastAsia="SimSun" w:hAnsi="Ubuntu"/>
        </w:rPr>
        <w:t>我们为什么要听你的演讲？</w:t>
      </w:r>
      <w:r w:rsidRPr="00B157CD">
        <w:rPr>
          <w:rFonts w:ascii="Ubuntu" w:eastAsia="SimSun" w:hAnsi="Ubuntu"/>
        </w:rPr>
        <w:t>”</w:t>
      </w:r>
      <w:r w:rsidRPr="00B157CD">
        <w:rPr>
          <w:rFonts w:ascii="Ubuntu" w:eastAsia="SimSun" w:hAnsi="Ubuntu"/>
        </w:rPr>
        <w:t>这个问题提供某类事实性的信息或一些参考，表明您知道自己在说什么。可以是以下实际情况：您上过有关该主题的课程、您做了大量研究、您对该主题有直接体验、您是一名专家等。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249BDEAF" w14:textId="77777777" w:rsidTr="00582ACD">
        <w:trPr>
          <w:trHeight w:val="692"/>
        </w:trPr>
        <w:tc>
          <w:tcPr>
            <w:tcW w:w="9355" w:type="dxa"/>
          </w:tcPr>
          <w:p w14:paraId="34162E89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203FECE" w14:textId="014040E1" w:rsidR="00B157CD" w:rsidRPr="00B157CD" w:rsidRDefault="00B157CD" w:rsidP="00582ACD">
            <w:pPr>
              <w:pStyle w:val="Level1"/>
              <w:tabs>
                <w:tab w:val="left" w:pos="2565"/>
              </w:tabs>
              <w:rPr>
                <w:rFonts w:ascii="Ubuntu" w:eastAsia="SimSun" w:hAnsi="Ubuntu"/>
              </w:rPr>
            </w:pPr>
          </w:p>
          <w:p w14:paraId="7E531826" w14:textId="77777777" w:rsidR="00B157CD" w:rsidRPr="00B157CD" w:rsidRDefault="00B157CD" w:rsidP="00582ACD">
            <w:pPr>
              <w:pStyle w:val="Level1"/>
              <w:tabs>
                <w:tab w:val="left" w:pos="2565"/>
              </w:tabs>
              <w:rPr>
                <w:rFonts w:ascii="Ubuntu" w:eastAsia="SimSun" w:hAnsi="Ubuntu"/>
              </w:rPr>
            </w:pPr>
          </w:p>
          <w:p w14:paraId="54D2588C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783843C2" w14:textId="77777777" w:rsidR="00B157CD" w:rsidRPr="00E42C51" w:rsidRDefault="00B157CD" w:rsidP="00B157CD">
      <w:pPr>
        <w:widowControl w:val="0"/>
        <w:rPr>
          <w:rFonts w:ascii="Ubuntu" w:hAnsi="Ubuntu"/>
          <w:lang w:val="en-US"/>
        </w:rPr>
      </w:pPr>
    </w:p>
    <w:p w14:paraId="218C5A65" w14:textId="77777777" w:rsidR="00B157CD" w:rsidRPr="00B157CD" w:rsidRDefault="00B157CD" w:rsidP="00B157CD">
      <w:pPr>
        <w:pStyle w:val="Level1"/>
        <w:numPr>
          <w:ilvl w:val="0"/>
          <w:numId w:val="6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相关性声明</w:t>
      </w:r>
      <w:r w:rsidRPr="00B157CD">
        <w:rPr>
          <w:rFonts w:ascii="Ubuntu" w:eastAsia="SimSun" w:hAnsi="Ubuntu"/>
        </w:rPr>
        <w:t>）告诉您的观众您的主题与他们有什么关联。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4EA87E85" w14:textId="77777777" w:rsidTr="00582ACD">
        <w:tc>
          <w:tcPr>
            <w:tcW w:w="9355" w:type="dxa"/>
          </w:tcPr>
          <w:p w14:paraId="2074A45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5D17AAB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05BBC86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1A5C48A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15D198B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BA9DDA2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310A9905" w14:textId="25BD6488" w:rsidR="00B157CD" w:rsidRDefault="00B157CD" w:rsidP="00B157CD">
      <w:pPr>
        <w:pStyle w:val="Level1"/>
        <w:rPr>
          <w:rFonts w:ascii="Ubuntu" w:eastAsia="SimSun" w:hAnsi="Ubuntu"/>
        </w:rPr>
      </w:pPr>
    </w:p>
    <w:p w14:paraId="6DC68009" w14:textId="1905A4EC" w:rsidR="004101DA" w:rsidRDefault="004101DA" w:rsidP="00B157CD">
      <w:pPr>
        <w:pStyle w:val="Level1"/>
        <w:rPr>
          <w:rFonts w:ascii="Ubuntu" w:eastAsia="SimSun" w:hAnsi="Ubuntu"/>
        </w:rPr>
      </w:pPr>
    </w:p>
    <w:p w14:paraId="0894B985" w14:textId="4C9DE2BE" w:rsidR="00E42C51" w:rsidRDefault="00E42C51" w:rsidP="00B157CD">
      <w:pPr>
        <w:pStyle w:val="Level1"/>
        <w:rPr>
          <w:rFonts w:ascii="Ubuntu" w:eastAsia="SimSun" w:hAnsi="Ubuntu"/>
        </w:rPr>
      </w:pPr>
    </w:p>
    <w:p w14:paraId="601076CA" w14:textId="77777777" w:rsidR="00E42C51" w:rsidRDefault="00E42C51" w:rsidP="00B157CD">
      <w:pPr>
        <w:pStyle w:val="Level1"/>
        <w:rPr>
          <w:rFonts w:ascii="Ubuntu" w:eastAsia="SimSun" w:hAnsi="Ubuntu"/>
        </w:rPr>
      </w:pPr>
    </w:p>
    <w:p w14:paraId="37E625B7" w14:textId="77777777" w:rsidR="004101DA" w:rsidRPr="00B157CD" w:rsidRDefault="004101DA" w:rsidP="00B157CD">
      <w:pPr>
        <w:pStyle w:val="Level1"/>
        <w:rPr>
          <w:rFonts w:ascii="Ubuntu" w:eastAsia="SimSun" w:hAnsi="Ubuntu"/>
        </w:rPr>
      </w:pPr>
    </w:p>
    <w:p w14:paraId="7E9D3373" w14:textId="77777777" w:rsidR="00B157CD" w:rsidRPr="00B157CD" w:rsidRDefault="00B157CD" w:rsidP="00B157CD">
      <w:pPr>
        <w:pStyle w:val="Level1"/>
        <w:numPr>
          <w:ilvl w:val="0"/>
          <w:numId w:val="6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lastRenderedPageBreak/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预览</w:t>
      </w:r>
      <w:r w:rsidRPr="00B157CD">
        <w:rPr>
          <w:rFonts w:ascii="Ubuntu" w:eastAsia="SimSun" w:hAnsi="Ubuntu"/>
        </w:rPr>
        <w:t>）简要地揭示您的主题，并说明您的要点。您的预览是您的中心思想</w:t>
      </w:r>
      <w:r w:rsidRPr="00B157CD">
        <w:rPr>
          <w:rFonts w:ascii="Ubuntu" w:eastAsia="SimSun" w:hAnsi="Ubuntu"/>
        </w:rPr>
        <w:t>/</w:t>
      </w:r>
      <w:r w:rsidRPr="00B157CD">
        <w:rPr>
          <w:rFonts w:ascii="Ubuntu" w:eastAsia="SimSun" w:hAnsi="Ubuntu"/>
        </w:rPr>
        <w:t>主题句。您可以将上面的中心思想复制并粘贴到此位置。您的中心思想将成为演讲稿的绝佳预览。您的中心思想就是您的预览。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58DFC1B9" w14:textId="77777777" w:rsidTr="00582ACD">
        <w:tc>
          <w:tcPr>
            <w:tcW w:w="9355" w:type="dxa"/>
          </w:tcPr>
          <w:p w14:paraId="6FCBAC6C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3A2AFEE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34431AD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A328933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FC62AB6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061895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1B17C999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7A9DC1EE" w14:textId="77777777" w:rsidR="00B157CD" w:rsidRPr="00B157CD" w:rsidRDefault="00B157CD" w:rsidP="00B157CD">
      <w:pPr>
        <w:widowControl w:val="0"/>
        <w:outlineLvl w:val="0"/>
        <w:rPr>
          <w:rFonts w:ascii="Ubuntu" w:hAnsi="Ubuntu"/>
        </w:rPr>
      </w:pPr>
      <w:r w:rsidRPr="00B157CD">
        <w:rPr>
          <w:rFonts w:ascii="Ubuntu" w:hAnsi="Ubuntu"/>
          <w:b/>
        </w:rPr>
        <w:t>正文</w:t>
      </w:r>
    </w:p>
    <w:p w14:paraId="1125AF04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6DB7E120" w14:textId="4491344D" w:rsidR="00B157CD" w:rsidRPr="00B157CD" w:rsidRDefault="00B157CD" w:rsidP="00B157CD">
      <w:pPr>
        <w:pStyle w:val="Level1"/>
        <w:numPr>
          <w:ilvl w:val="0"/>
          <w:numId w:val="7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要点</w:t>
      </w:r>
      <w:r w:rsidRPr="00B157CD">
        <w:rPr>
          <w:rFonts w:ascii="Ubuntu" w:eastAsia="SimSun" w:hAnsi="Ubuntu"/>
          <w:b/>
        </w:rPr>
        <w:t xml:space="preserve"> 1</w:t>
      </w:r>
      <w:r w:rsidRPr="00B157CD">
        <w:rPr>
          <w:rFonts w:ascii="Ubuntu" w:eastAsia="SimSun" w:hAnsi="Ubuntu"/>
        </w:rPr>
        <w:t>）您的第一个要点在这里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它必须是一个完整的句子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您的要点必须与您的预览和中心思想保持一致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用词相似。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05ECF7B3" w14:textId="77777777" w:rsidTr="00582ACD">
        <w:tc>
          <w:tcPr>
            <w:tcW w:w="9355" w:type="dxa"/>
          </w:tcPr>
          <w:p w14:paraId="42447D1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87EB324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FAB4E3D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9E52BB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7C9DB4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6EE75282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3B55462E" w14:textId="77777777" w:rsidR="00B157CD" w:rsidRPr="00B157CD" w:rsidRDefault="00B157CD" w:rsidP="00B157CD">
      <w:pPr>
        <w:pStyle w:val="Level1"/>
        <w:rPr>
          <w:rFonts w:ascii="Ubuntu" w:eastAsia="SimSun" w:hAnsi="Ubuntu"/>
        </w:rPr>
      </w:pPr>
      <w:r w:rsidRPr="00B157CD">
        <w:rPr>
          <w:rFonts w:ascii="Ubuntu" w:eastAsia="SimSun" w:hAnsi="Ubuntu"/>
          <w:b/>
        </w:rPr>
        <w:t>证据：</w:t>
      </w:r>
      <w:r w:rsidRPr="00B157CD">
        <w:rPr>
          <w:rFonts w:ascii="Ubuntu" w:eastAsia="SimSun" w:hAnsi="Ubuntu"/>
        </w:rPr>
        <w:t>用证据支持您的要点。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470D52D1" w14:textId="77777777" w:rsidTr="00582ACD">
        <w:tc>
          <w:tcPr>
            <w:tcW w:w="9355" w:type="dxa"/>
          </w:tcPr>
          <w:p w14:paraId="51721D6A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1DF490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E0112AC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A35F96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3AD7846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10EBF471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652EE581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53276DF0" w14:textId="77777777" w:rsidR="00B157CD" w:rsidRPr="00B157CD" w:rsidRDefault="00B157CD" w:rsidP="00B157CD">
      <w:pPr>
        <w:pStyle w:val="Level1"/>
        <w:rPr>
          <w:rFonts w:ascii="Ubuntu" w:eastAsia="SimSun" w:hAnsi="Ubuntu"/>
        </w:rPr>
      </w:pPr>
      <w:r w:rsidRPr="00B157CD">
        <w:rPr>
          <w:rFonts w:ascii="Ubuntu" w:eastAsia="SimSun" w:hAnsi="Ubuntu"/>
          <w:b/>
        </w:rPr>
        <w:t>解释证据：</w:t>
      </w:r>
      <w:r w:rsidRPr="00B157CD">
        <w:rPr>
          <w:rFonts w:ascii="Ubuntu" w:eastAsia="SimSun" w:hAnsi="Ubuntu"/>
        </w:rPr>
        <w:t>解释您的证据如何支持您的主张。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2B37D4BB" w14:textId="77777777" w:rsidTr="00582ACD">
        <w:tc>
          <w:tcPr>
            <w:tcW w:w="9355" w:type="dxa"/>
          </w:tcPr>
          <w:p w14:paraId="2AB1757E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4F52C6D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CB640A3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6DAB4E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F5B26B0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6E7F1E6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17E8CB0D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58C25F47" w14:textId="77777777" w:rsidR="00B157CD" w:rsidRPr="00B157CD" w:rsidRDefault="00B157CD" w:rsidP="00B157CD">
      <w:pPr>
        <w:widowControl w:val="0"/>
        <w:rPr>
          <w:rFonts w:ascii="Ubuntu" w:hAnsi="Ubuntu"/>
          <w:i/>
        </w:rPr>
      </w:pPr>
      <w:r w:rsidRPr="00B157CD">
        <w:rPr>
          <w:rFonts w:ascii="Ubuntu" w:hAnsi="Ubuntu"/>
          <w:i/>
        </w:rPr>
        <w:t>如果您有更多的证据，重复证据和解释证据。</w:t>
      </w:r>
    </w:p>
    <w:p w14:paraId="33CE116B" w14:textId="28C7B14E" w:rsidR="00B157CD" w:rsidRPr="00B157CD" w:rsidRDefault="00B157CD" w:rsidP="00B157CD">
      <w:pPr>
        <w:pStyle w:val="Level1"/>
        <w:numPr>
          <w:ilvl w:val="0"/>
          <w:numId w:val="7"/>
        </w:numPr>
        <w:rPr>
          <w:rFonts w:ascii="Ubuntu" w:eastAsia="SimSun" w:hAnsi="Ubuntu"/>
        </w:rPr>
      </w:pPr>
      <w:r w:rsidRPr="00B157CD">
        <w:rPr>
          <w:rFonts w:ascii="Ubuntu" w:eastAsia="SimSun" w:hAnsi="Ubuntu"/>
          <w:b/>
        </w:rPr>
        <w:t>（要点</w:t>
      </w:r>
      <w:r w:rsidRPr="00B157CD">
        <w:rPr>
          <w:rFonts w:ascii="Ubuntu" w:eastAsia="SimSun" w:hAnsi="Ubuntu"/>
          <w:b/>
        </w:rPr>
        <w:t xml:space="preserve"> 2</w:t>
      </w:r>
      <w:r w:rsidRPr="00B157CD">
        <w:rPr>
          <w:rFonts w:ascii="Ubuntu" w:eastAsia="SimSun" w:hAnsi="Ubuntu"/>
        </w:rPr>
        <w:t>）您的第一个要点在这里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它必须是一个完整的句子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您的要点必须与您的预览和中心思想保持一致</w:t>
      </w:r>
      <w:r w:rsidRPr="00B157CD">
        <w:rPr>
          <w:rFonts w:ascii="Ubuntu" w:eastAsia="SimSun" w:hAnsi="Ubuntu"/>
        </w:rPr>
        <w:t xml:space="preserve"> </w:t>
      </w:r>
      <w:r w:rsidR="00532850">
        <w:rPr>
          <w:rFonts w:ascii="Segoe UI" w:hAnsi="Segoe UI" w:cs="Segoe UI"/>
          <w:color w:val="000000"/>
          <w:sz w:val="20"/>
          <w:lang w:val="en-US" w:bidi="ar-SA"/>
        </w:rPr>
        <w:t>—</w:t>
      </w:r>
      <w:r w:rsidRPr="00B157CD">
        <w:rPr>
          <w:rFonts w:ascii="Ubuntu" w:eastAsia="SimSun" w:hAnsi="Ubuntu"/>
        </w:rPr>
        <w:t xml:space="preserve"> </w:t>
      </w:r>
      <w:r w:rsidRPr="00B157CD">
        <w:rPr>
          <w:rFonts w:ascii="Ubuntu" w:eastAsia="SimSun" w:hAnsi="Ubuntu"/>
        </w:rPr>
        <w:t>用词相似。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1CBF8779" w14:textId="77777777" w:rsidTr="00582ACD">
        <w:tc>
          <w:tcPr>
            <w:tcW w:w="9355" w:type="dxa"/>
          </w:tcPr>
          <w:p w14:paraId="037EFB8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9854D94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9FDFC2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FC0739D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5200E07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9C6DAAA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7ABCED04" w14:textId="77777777" w:rsidR="00B157CD" w:rsidRPr="00B157CD" w:rsidRDefault="00B157CD" w:rsidP="00B157CD">
      <w:pPr>
        <w:pStyle w:val="Level1"/>
        <w:rPr>
          <w:rFonts w:ascii="Ubuntu" w:eastAsia="SimSun" w:hAnsi="Ubuntu"/>
        </w:rPr>
      </w:pPr>
      <w:r w:rsidRPr="00B157CD">
        <w:rPr>
          <w:rFonts w:ascii="Ubuntu" w:eastAsia="SimSun" w:hAnsi="Ubuntu"/>
          <w:b/>
        </w:rPr>
        <w:lastRenderedPageBreak/>
        <w:t>证据：</w:t>
      </w:r>
      <w:r w:rsidRPr="00B157CD">
        <w:rPr>
          <w:rFonts w:ascii="Ubuntu" w:eastAsia="SimSun" w:hAnsi="Ubuntu"/>
        </w:rPr>
        <w:t>用证据支持您的要点。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0646D87C" w14:textId="77777777" w:rsidTr="00582ACD">
        <w:tc>
          <w:tcPr>
            <w:tcW w:w="9355" w:type="dxa"/>
          </w:tcPr>
          <w:p w14:paraId="3CDDBE4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1D934C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24CBB794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364E5C1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72FC873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F29EBC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006C8DFA" w14:textId="77777777" w:rsidR="00E42C51" w:rsidRDefault="00E42C51" w:rsidP="00B157CD">
      <w:pPr>
        <w:pStyle w:val="Level1"/>
        <w:rPr>
          <w:rFonts w:ascii="Ubuntu" w:eastAsia="SimSun" w:hAnsi="Ubuntu"/>
          <w:b/>
        </w:rPr>
      </w:pPr>
    </w:p>
    <w:p w14:paraId="66EBC085" w14:textId="72AA0AC8" w:rsidR="00B157CD" w:rsidRPr="00B157CD" w:rsidRDefault="00B157CD" w:rsidP="00B157CD">
      <w:pPr>
        <w:pStyle w:val="Level1"/>
        <w:rPr>
          <w:rFonts w:ascii="Ubuntu" w:eastAsia="SimSun" w:hAnsi="Ubuntu"/>
        </w:rPr>
      </w:pPr>
      <w:r w:rsidRPr="00B157CD">
        <w:rPr>
          <w:rFonts w:ascii="Ubuntu" w:eastAsia="SimSun" w:hAnsi="Ubuntu"/>
          <w:b/>
        </w:rPr>
        <w:t>解释证据：</w:t>
      </w:r>
      <w:r w:rsidRPr="00B157CD">
        <w:rPr>
          <w:rFonts w:ascii="Ubuntu" w:eastAsia="SimSun" w:hAnsi="Ubuntu"/>
        </w:rPr>
        <w:t>解释您的证据如何支持您的主张。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157CD" w:rsidRPr="00B157CD" w14:paraId="04794F4D" w14:textId="77777777" w:rsidTr="00582ACD">
        <w:tc>
          <w:tcPr>
            <w:tcW w:w="9355" w:type="dxa"/>
          </w:tcPr>
          <w:p w14:paraId="7D45A659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40BA41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7DA2AE4A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505460A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165CE2E6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0DA9532E" w14:textId="77777777" w:rsidR="00B157CD" w:rsidRPr="00B157CD" w:rsidRDefault="00B157CD" w:rsidP="00B157CD">
      <w:pPr>
        <w:widowControl w:val="0"/>
        <w:rPr>
          <w:rFonts w:ascii="Ubuntu" w:hAnsi="Ubuntu"/>
          <w:i/>
        </w:rPr>
      </w:pPr>
    </w:p>
    <w:p w14:paraId="33E8C089" w14:textId="77777777" w:rsidR="00B157CD" w:rsidRPr="00B157CD" w:rsidRDefault="00B157CD" w:rsidP="00B157CD">
      <w:pPr>
        <w:widowControl w:val="0"/>
        <w:rPr>
          <w:rFonts w:ascii="Ubuntu" w:hAnsi="Ubuntu"/>
          <w:i/>
        </w:rPr>
      </w:pPr>
      <w:r w:rsidRPr="00B157CD">
        <w:rPr>
          <w:rFonts w:ascii="Ubuntu" w:hAnsi="Ubuntu"/>
          <w:i/>
        </w:rPr>
        <w:t>如果您有更多的证据，重复证据和解释证据。</w:t>
      </w:r>
    </w:p>
    <w:p w14:paraId="032F23C9" w14:textId="77777777" w:rsidR="00B157CD" w:rsidRPr="00B157CD" w:rsidRDefault="00B157CD" w:rsidP="00B157CD">
      <w:pPr>
        <w:widowControl w:val="0"/>
        <w:outlineLvl w:val="0"/>
        <w:rPr>
          <w:rFonts w:ascii="Ubuntu" w:hAnsi="Ubuntu"/>
        </w:rPr>
      </w:pPr>
      <w:r w:rsidRPr="00B157CD">
        <w:rPr>
          <w:rFonts w:ascii="Ubuntu" w:hAnsi="Ubuntu"/>
          <w:b/>
        </w:rPr>
        <w:t>结尾</w:t>
      </w:r>
    </w:p>
    <w:p w14:paraId="427C8B98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3F041B31" w14:textId="77777777" w:rsidR="00B157CD" w:rsidRPr="00B157CD" w:rsidRDefault="00B157CD" w:rsidP="00B157CD">
      <w:pPr>
        <w:pStyle w:val="Level1"/>
        <w:numPr>
          <w:ilvl w:val="0"/>
          <w:numId w:val="8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>总结声明</w:t>
      </w:r>
      <w:r w:rsidRPr="00B157CD">
        <w:rPr>
          <w:rFonts w:ascii="Ubuntu" w:eastAsia="SimSun" w:hAnsi="Ubuntu"/>
        </w:rPr>
        <w:t>）总结您的要点。具体而简洁。为每个要点举一个例子。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551C9C64" w14:textId="77777777" w:rsidTr="00582ACD">
        <w:tc>
          <w:tcPr>
            <w:tcW w:w="9350" w:type="dxa"/>
          </w:tcPr>
          <w:p w14:paraId="157F610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2BB332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  <w:r w:rsidRPr="00B157CD">
              <w:rPr>
                <w:rFonts w:ascii="Ubuntu" w:eastAsia="SimSun" w:hAnsi="Ubuntu"/>
              </w:rPr>
              <w:t xml:space="preserve">MP1 </w:t>
            </w:r>
            <w:r w:rsidRPr="00B157CD">
              <w:rPr>
                <w:rFonts w:ascii="Ubuntu" w:eastAsia="SimSun" w:hAnsi="Ubuntu"/>
              </w:rPr>
              <w:t>摘要：</w:t>
            </w:r>
          </w:p>
          <w:p w14:paraId="72A60335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5D5F041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B6ECBF2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4492F70E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45A88D08" w14:textId="77777777" w:rsidR="00B157CD" w:rsidRPr="00B157CD" w:rsidRDefault="00B157CD" w:rsidP="00B157CD">
      <w:pPr>
        <w:pStyle w:val="Level1"/>
        <w:rPr>
          <w:rFonts w:ascii="Ubuntu" w:eastAsia="SimSun" w:hAnsi="Ubunt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1A93A065" w14:textId="77777777" w:rsidTr="00582ACD">
        <w:tc>
          <w:tcPr>
            <w:tcW w:w="9350" w:type="dxa"/>
          </w:tcPr>
          <w:p w14:paraId="6E374A8A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A3379C8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  <w:r w:rsidRPr="00B157CD">
              <w:rPr>
                <w:rFonts w:ascii="Ubuntu" w:eastAsia="SimSun" w:hAnsi="Ubuntu"/>
              </w:rPr>
              <w:t xml:space="preserve">MP2 </w:t>
            </w:r>
            <w:r w:rsidRPr="00B157CD">
              <w:rPr>
                <w:rFonts w:ascii="Ubuntu" w:eastAsia="SimSun" w:hAnsi="Ubuntu"/>
              </w:rPr>
              <w:t>摘要：</w:t>
            </w:r>
          </w:p>
          <w:p w14:paraId="03D3CBFF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6F459D0C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5CA6C407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  <w:p w14:paraId="04BB2553" w14:textId="77777777" w:rsidR="00B157CD" w:rsidRPr="00B157CD" w:rsidRDefault="00B157CD" w:rsidP="00582ACD">
            <w:pPr>
              <w:pStyle w:val="Level1"/>
              <w:rPr>
                <w:rFonts w:ascii="Ubuntu" w:eastAsia="SimSun" w:hAnsi="Ubuntu"/>
              </w:rPr>
            </w:pPr>
          </w:p>
        </w:tc>
      </w:tr>
    </w:tbl>
    <w:p w14:paraId="2C7D01DC" w14:textId="77777777" w:rsidR="00B157CD" w:rsidRPr="00B157CD" w:rsidRDefault="00B157CD" w:rsidP="00B157CD">
      <w:pPr>
        <w:widowControl w:val="0"/>
        <w:rPr>
          <w:rFonts w:ascii="Ubuntu" w:hAnsi="Ubuntu"/>
        </w:rPr>
      </w:pPr>
    </w:p>
    <w:p w14:paraId="52BD0D1E" w14:textId="77777777" w:rsidR="00B157CD" w:rsidRPr="00B157CD" w:rsidRDefault="00B157CD" w:rsidP="00B157CD">
      <w:pPr>
        <w:pStyle w:val="Level1"/>
        <w:numPr>
          <w:ilvl w:val="0"/>
          <w:numId w:val="8"/>
        </w:numPr>
        <w:ind w:left="720" w:hanging="720"/>
        <w:rPr>
          <w:rFonts w:ascii="Ubuntu" w:eastAsia="SimSun" w:hAnsi="Ubuntu"/>
        </w:rPr>
      </w:pPr>
      <w:r w:rsidRPr="00B157CD">
        <w:rPr>
          <w:rFonts w:ascii="Ubuntu" w:eastAsia="SimSun" w:hAnsi="Ubuntu"/>
        </w:rPr>
        <w:tab/>
      </w:r>
      <w:r w:rsidRPr="00B157CD">
        <w:rPr>
          <w:rFonts w:ascii="Ubuntu" w:eastAsia="SimSun" w:hAnsi="Ubuntu"/>
        </w:rPr>
        <w:t>（</w:t>
      </w:r>
      <w:r w:rsidRPr="00B157CD">
        <w:rPr>
          <w:rFonts w:ascii="Ubuntu" w:eastAsia="SimSun" w:hAnsi="Ubuntu"/>
          <w:b/>
        </w:rPr>
        <w:t xml:space="preserve"> </w:t>
      </w:r>
      <w:r w:rsidRPr="00B157CD">
        <w:rPr>
          <w:rFonts w:ascii="Ubuntu" w:eastAsia="SimSun" w:hAnsi="Ubuntu"/>
          <w:b/>
        </w:rPr>
        <w:t>令人难忘的结语</w:t>
      </w:r>
      <w:r w:rsidRPr="00B157CD">
        <w:rPr>
          <w:rFonts w:ascii="Ubuntu" w:eastAsia="SimSun" w:hAnsi="Ubuntu"/>
        </w:rPr>
        <w:t>）给您的观众留下一些思考的东西。一个与开场妙语相呼应的令人难忘的结语可让您的观众产生共鸣。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7CD" w:rsidRPr="00B157CD" w14:paraId="5DE5D2DC" w14:textId="77777777" w:rsidTr="00582ACD">
        <w:tc>
          <w:tcPr>
            <w:tcW w:w="9350" w:type="dxa"/>
          </w:tcPr>
          <w:p w14:paraId="40E18212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2647D25E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2C5E3438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35061A8B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463503F0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7AE4E5ED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3A55A9D6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03615096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  <w:p w14:paraId="475D35CD" w14:textId="77777777" w:rsidR="00B157CD" w:rsidRPr="00B157CD" w:rsidRDefault="00B157CD" w:rsidP="00582ACD">
            <w:pPr>
              <w:rPr>
                <w:rFonts w:ascii="Ubuntu" w:hAnsi="Ubuntu"/>
                <w:b/>
              </w:rPr>
            </w:pPr>
          </w:p>
        </w:tc>
      </w:tr>
    </w:tbl>
    <w:p w14:paraId="18464A4A" w14:textId="77777777" w:rsidR="00E42C51" w:rsidRDefault="00E42C51" w:rsidP="00B157CD">
      <w:pPr>
        <w:tabs>
          <w:tab w:val="left" w:pos="640"/>
        </w:tabs>
        <w:rPr>
          <w:rFonts w:ascii="Ubuntu" w:hAnsi="Ubuntu" w:cs="Arial"/>
          <w:b/>
          <w:sz w:val="32"/>
          <w:szCs w:val="32"/>
        </w:rPr>
      </w:pPr>
    </w:p>
    <w:p w14:paraId="2B35F6CC" w14:textId="5F8F51E9" w:rsidR="00B157CD" w:rsidRPr="00B157CD" w:rsidRDefault="00B157CD" w:rsidP="00B157CD">
      <w:pPr>
        <w:tabs>
          <w:tab w:val="left" w:pos="640"/>
        </w:tabs>
        <w:rPr>
          <w:rFonts w:ascii="Ubuntu" w:hAnsi="Ubuntu" w:cs="Arial"/>
          <w:spacing w:val="-2"/>
          <w:kern w:val="18"/>
          <w:lang w:eastAsia="ja-JP"/>
        </w:rPr>
      </w:pPr>
      <w:r w:rsidRPr="00B157CD">
        <w:rPr>
          <w:rFonts w:ascii="Ubuntu" w:hAnsi="Ubuntu" w:cs="Arial"/>
          <w:b/>
          <w:sz w:val="32"/>
          <w:szCs w:val="32"/>
        </w:rPr>
        <w:lastRenderedPageBreak/>
        <w:t>演讲反馈表</w:t>
      </w:r>
    </w:p>
    <w:p w14:paraId="5049C4A1" w14:textId="77777777" w:rsidR="00B157CD" w:rsidRPr="00B157CD" w:rsidRDefault="00B157CD" w:rsidP="00B157CD">
      <w:pPr>
        <w:keepNext/>
        <w:tabs>
          <w:tab w:val="left" w:pos="640"/>
        </w:tabs>
        <w:outlineLvl w:val="0"/>
        <w:rPr>
          <w:rFonts w:ascii="Ubuntu" w:hAnsi="Ubuntu" w:cs="Arial"/>
          <w:bCs/>
          <w:spacing w:val="-2"/>
          <w:kern w:val="32"/>
          <w:lang w:eastAsia="ja-JP"/>
        </w:rPr>
      </w:pPr>
    </w:p>
    <w:p w14:paraId="39092A22" w14:textId="46C14222" w:rsidR="00B157CD" w:rsidRPr="00B157CD" w:rsidRDefault="00B157CD" w:rsidP="005144EB">
      <w:pPr>
        <w:keepNext/>
        <w:tabs>
          <w:tab w:val="left" w:pos="640"/>
        </w:tabs>
        <w:spacing w:before="240" w:after="60"/>
        <w:ind w:right="-90"/>
        <w:outlineLvl w:val="0"/>
        <w:rPr>
          <w:rFonts w:ascii="Ubuntu" w:hAnsi="Ubuntu" w:cs="Arial"/>
          <w:bCs/>
          <w:spacing w:val="-2"/>
          <w:kern w:val="32"/>
          <w:lang w:eastAsia="ja-JP"/>
        </w:rPr>
      </w:pPr>
      <w:r w:rsidRPr="00B157CD">
        <w:rPr>
          <w:rFonts w:ascii="Ubuntu" w:hAnsi="Ubuntu" w:cs="Arial"/>
          <w:bCs/>
        </w:rPr>
        <w:t>全球信使</w:t>
      </w:r>
      <w:r w:rsidRPr="00B157CD">
        <w:rPr>
          <w:rFonts w:ascii="Ubuntu" w:hAnsi="Ubuntu" w:cs="Arial"/>
          <w:bCs/>
        </w:rPr>
        <w:t xml:space="preserve"> ________________</w:t>
      </w:r>
      <w:r w:rsidR="000C36A2" w:rsidRPr="00B157CD">
        <w:rPr>
          <w:rFonts w:ascii="Ubuntu" w:hAnsi="Ubuntu" w:cs="Arial"/>
          <w:bCs/>
        </w:rPr>
        <w:t>___________________</w:t>
      </w:r>
      <w:r w:rsidRPr="00B157CD">
        <w:rPr>
          <w:rFonts w:ascii="Ubuntu" w:hAnsi="Ubuntu" w:cs="Arial"/>
          <w:bCs/>
        </w:rPr>
        <w:t xml:space="preserve">_ </w:t>
      </w:r>
      <w:r w:rsidRPr="00B157CD">
        <w:rPr>
          <w:rFonts w:ascii="Ubuntu" w:hAnsi="Ubuntu" w:cs="Arial"/>
          <w:bCs/>
        </w:rPr>
        <w:t>演讲日期</w:t>
      </w:r>
      <w:r w:rsidR="000C36A2">
        <w:rPr>
          <w:rFonts w:ascii="Ubuntu" w:hAnsi="Ubuntu" w:cs="Arial" w:hint="eastAsia"/>
          <w:bCs/>
        </w:rPr>
        <w:t xml:space="preserve"> </w:t>
      </w:r>
      <w:r w:rsidR="000C36A2" w:rsidRPr="00B157CD">
        <w:rPr>
          <w:rFonts w:ascii="Ubuntu" w:hAnsi="Ubuntu" w:cs="Arial"/>
          <w:bCs/>
        </w:rPr>
        <w:t>_______</w:t>
      </w:r>
      <w:r w:rsidRPr="00B157CD">
        <w:rPr>
          <w:rFonts w:ascii="Ubuntu" w:hAnsi="Ubuntu" w:cs="Arial"/>
          <w:bCs/>
        </w:rPr>
        <w:t>__________________</w:t>
      </w:r>
    </w:p>
    <w:p w14:paraId="2FA2256E" w14:textId="30C9EA08" w:rsidR="00B157CD" w:rsidRPr="00B157CD" w:rsidRDefault="00B157CD" w:rsidP="002C0467">
      <w:pPr>
        <w:keepNext/>
        <w:tabs>
          <w:tab w:val="left" w:pos="640"/>
        </w:tabs>
        <w:spacing w:before="240" w:after="60"/>
        <w:ind w:right="-90"/>
        <w:outlineLvl w:val="0"/>
        <w:rPr>
          <w:rFonts w:ascii="Ubuntu" w:hAnsi="Ubuntu" w:cs="Arial"/>
          <w:bCs/>
          <w:spacing w:val="-2"/>
          <w:kern w:val="32"/>
          <w:lang w:eastAsia="ja-JP"/>
        </w:rPr>
      </w:pPr>
      <w:r w:rsidRPr="00B157CD">
        <w:rPr>
          <w:rFonts w:ascii="Ubuntu" w:hAnsi="Ubuntu" w:cs="Arial"/>
          <w:bCs/>
        </w:rPr>
        <w:t>演讲教练</w:t>
      </w:r>
      <w:r w:rsidRPr="00B157CD">
        <w:rPr>
          <w:rFonts w:ascii="Ubuntu" w:hAnsi="Ubuntu" w:cs="Arial"/>
          <w:bCs/>
        </w:rPr>
        <w:t xml:space="preserve"> </w:t>
      </w:r>
      <w:r w:rsidR="000C36A2" w:rsidRPr="00B157CD">
        <w:rPr>
          <w:rFonts w:ascii="Ubuntu" w:hAnsi="Ubuntu" w:cs="Arial"/>
          <w:bCs/>
        </w:rPr>
        <w:t>____________________________________</w:t>
      </w:r>
      <w:r w:rsidRPr="00B157CD">
        <w:rPr>
          <w:rFonts w:ascii="Ubuntu" w:hAnsi="Ubuntu" w:cs="Arial"/>
          <w:bCs/>
        </w:rPr>
        <w:t xml:space="preserve"> </w:t>
      </w:r>
      <w:r w:rsidRPr="00B157CD">
        <w:rPr>
          <w:rFonts w:ascii="Ubuntu" w:hAnsi="Ubuntu" w:cs="Arial"/>
          <w:bCs/>
        </w:rPr>
        <w:t>观众</w:t>
      </w:r>
      <w:r w:rsidRPr="00B157CD">
        <w:rPr>
          <w:rFonts w:ascii="Ubuntu" w:hAnsi="Ubuntu" w:cs="Arial"/>
          <w:bCs/>
        </w:rPr>
        <w:t xml:space="preserve"> ___________</w:t>
      </w:r>
      <w:r w:rsidR="000C36A2" w:rsidRPr="00B157CD">
        <w:rPr>
          <w:rFonts w:ascii="Ubuntu" w:hAnsi="Ubuntu" w:cs="Arial"/>
          <w:bCs/>
        </w:rPr>
        <w:t>_____</w:t>
      </w:r>
      <w:r w:rsidRPr="00B157CD">
        <w:rPr>
          <w:rFonts w:ascii="Ubuntu" w:hAnsi="Ubuntu" w:cs="Arial"/>
          <w:bCs/>
        </w:rPr>
        <w:t>_____________</w:t>
      </w:r>
    </w:p>
    <w:p w14:paraId="7A82C6F2" w14:textId="77777777" w:rsidR="00B157CD" w:rsidRPr="00B157CD" w:rsidRDefault="00B157CD" w:rsidP="00B157CD">
      <w:pPr>
        <w:keepNext/>
        <w:tabs>
          <w:tab w:val="left" w:pos="640"/>
        </w:tabs>
        <w:outlineLvl w:val="0"/>
        <w:rPr>
          <w:rFonts w:ascii="Ubuntu" w:hAnsi="Ubuntu" w:cs="Arial"/>
          <w:spacing w:val="-2"/>
          <w:kern w:val="18"/>
          <w:lang w:eastAsia="ja-JP"/>
        </w:rPr>
      </w:pP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B157CD" w:rsidRPr="00A745BA" w14:paraId="639AE602" w14:textId="77777777" w:rsidTr="00582ACD">
        <w:tc>
          <w:tcPr>
            <w:tcW w:w="5220" w:type="dxa"/>
            <w:vAlign w:val="center"/>
          </w:tcPr>
          <w:p w14:paraId="061737E4" w14:textId="77777777" w:rsidR="00B157CD" w:rsidRPr="00A745BA" w:rsidRDefault="00B157CD" w:rsidP="00582ACD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内容</w:t>
            </w:r>
          </w:p>
        </w:tc>
        <w:tc>
          <w:tcPr>
            <w:tcW w:w="5670" w:type="dxa"/>
            <w:vAlign w:val="center"/>
          </w:tcPr>
          <w:p w14:paraId="43C7D09D" w14:textId="77777777" w:rsidR="00B157CD" w:rsidRPr="00A745BA" w:rsidRDefault="00B157CD" w:rsidP="00582ACD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表现</w:t>
            </w:r>
          </w:p>
        </w:tc>
      </w:tr>
      <w:tr w:rsidR="00B157CD" w:rsidRPr="00A745BA" w14:paraId="03ADA923" w14:textId="77777777" w:rsidTr="00CF6259">
        <w:trPr>
          <w:trHeight w:val="9989"/>
        </w:trPr>
        <w:tc>
          <w:tcPr>
            <w:tcW w:w="5220" w:type="dxa"/>
          </w:tcPr>
          <w:p w14:paraId="4876C5CD" w14:textId="77777777" w:rsidR="00B157CD" w:rsidRPr="00A745BA" w:rsidRDefault="00B157CD" w:rsidP="00582ACD">
            <w:p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介绍</w:t>
            </w:r>
          </w:p>
          <w:p w14:paraId="0F8F129B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向观众表示感谢</w:t>
            </w:r>
          </w:p>
          <w:p w14:paraId="7EC98292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说出姓名</w:t>
            </w:r>
          </w:p>
          <w:p w14:paraId="13A31912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说明演讲的目的</w:t>
            </w:r>
          </w:p>
          <w:p w14:paraId="73058F18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激发观众的兴趣</w:t>
            </w:r>
          </w:p>
          <w:p w14:paraId="374F7777" w14:textId="28915B3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评论</w:t>
            </w:r>
            <w:r w:rsidR="00DD58A9" w:rsidRPr="00A745BA">
              <w:rPr>
                <w:rFonts w:ascii="Ubuntu Light" w:hAnsi="Ubuntu Light" w:cs="Arial"/>
                <w:sz w:val="20"/>
                <w:szCs w:val="20"/>
              </w:rPr>
              <w:t>_______________________________________________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_______________________________________________</w:t>
            </w:r>
          </w:p>
          <w:p w14:paraId="7EA6F1DC" w14:textId="77777777" w:rsidR="00B157CD" w:rsidRPr="00A745BA" w:rsidRDefault="00B157CD" w:rsidP="00582ACD">
            <w:p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正文：</w:t>
            </w:r>
          </w:p>
          <w:p w14:paraId="659978C2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保持条理，紧扣主题</w:t>
            </w:r>
          </w:p>
          <w:p w14:paraId="4BBAA3C9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关于特殊奥林匹克运动会使命的正确事实</w:t>
            </w:r>
          </w:p>
          <w:p w14:paraId="522A32C8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自身的实际情况；用个人故事来激发观众的兴趣</w:t>
            </w:r>
          </w:p>
          <w:p w14:paraId="37EAF78D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包括目标市场的适当卖点</w:t>
            </w:r>
          </w:p>
          <w:p w14:paraId="4C27AE58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告诉他们为什么他们应该做您要求的事情</w:t>
            </w:r>
          </w:p>
          <w:p w14:paraId="295842CE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使用视频或展示和讲述项目</w:t>
            </w:r>
          </w:p>
          <w:p w14:paraId="3A07B4B3" w14:textId="0DA7693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评论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</w:t>
            </w:r>
          </w:p>
          <w:p w14:paraId="54AC0507" w14:textId="77777777" w:rsidR="00B157CD" w:rsidRPr="00A745BA" w:rsidRDefault="00B157CD" w:rsidP="00582ACD">
            <w:p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结尾：</w:t>
            </w:r>
          </w:p>
          <w:p w14:paraId="6649BAC0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邀请他们参与进来</w:t>
            </w:r>
          </w:p>
          <w:p w14:paraId="358E5674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告诉他们如何参与进来</w:t>
            </w:r>
          </w:p>
          <w:p w14:paraId="30977FE6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分享资源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/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信息</w:t>
            </w:r>
          </w:p>
          <w:p w14:paraId="3F1279A4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适当地提出问题并回答问题</w:t>
            </w:r>
          </w:p>
          <w:p w14:paraId="42D14F50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向观众表示感谢</w:t>
            </w:r>
          </w:p>
          <w:p w14:paraId="72DC7585" w14:textId="2B90EEA3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评论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14:paraId="0E9557C5" w14:textId="77777777" w:rsidR="00B157CD" w:rsidRPr="00A745BA" w:rsidRDefault="00B157CD" w:rsidP="00B157CD">
            <w:pPr>
              <w:numPr>
                <w:ilvl w:val="0"/>
                <w:numId w:val="2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一般评论</w:t>
            </w:r>
          </w:p>
          <w:p w14:paraId="1254DC23" w14:textId="44C623FA" w:rsidR="00B157CD" w:rsidRPr="00A745BA" w:rsidRDefault="00B157CD" w:rsidP="00582ACD">
            <w:pPr>
              <w:tabs>
                <w:tab w:val="left" w:pos="640"/>
              </w:tabs>
              <w:ind w:left="360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8DEDB3" w14:textId="77777777" w:rsidR="00B157CD" w:rsidRPr="00A745BA" w:rsidRDefault="00B157CD" w:rsidP="00582ACD">
            <w:pPr>
              <w:tabs>
                <w:tab w:val="left" w:pos="640"/>
              </w:tabs>
              <w:ind w:left="360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  <w:p w14:paraId="4BE4D4B4" w14:textId="77777777" w:rsidR="00B157CD" w:rsidRPr="00A745BA" w:rsidRDefault="00B157CD" w:rsidP="00582ACD">
            <w:pPr>
              <w:tabs>
                <w:tab w:val="left" w:pos="640"/>
              </w:tabs>
              <w:ind w:left="360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  <w:p w14:paraId="24C0CDB7" w14:textId="77777777" w:rsidR="00B157CD" w:rsidRPr="00A745BA" w:rsidRDefault="00B157CD" w:rsidP="00582ACD">
            <w:p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</w:tcPr>
          <w:p w14:paraId="13A0B488" w14:textId="77777777" w:rsidR="00B157CD" w:rsidRPr="00A745BA" w:rsidRDefault="00B157CD" w:rsidP="00582ACD">
            <w:p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身体语言：</w:t>
            </w:r>
          </w:p>
          <w:p w14:paraId="173A9116" w14:textId="77777777" w:rsidR="00B157CD" w:rsidRPr="00A745BA" w:rsidRDefault="00B157CD" w:rsidP="00B157CD">
            <w:pPr>
              <w:numPr>
                <w:ilvl w:val="0"/>
                <w:numId w:val="4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穿着打扮得体</w:t>
            </w:r>
          </w:p>
          <w:p w14:paraId="3CDCBE00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姿势良好（站直）</w:t>
            </w:r>
          </w:p>
          <w:p w14:paraId="7B71EB00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在观众面前显得轻松自在</w:t>
            </w:r>
          </w:p>
          <w:p w14:paraId="5C515982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与观众进行良好的眼神交流和互动</w:t>
            </w:r>
          </w:p>
          <w:p w14:paraId="37E3A978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积极的面部表情和手势</w:t>
            </w:r>
          </w:p>
          <w:p w14:paraId="33E920E2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有效地利用笔记</w:t>
            </w:r>
          </w:p>
          <w:p w14:paraId="119F5219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妥善使用讲台、麦克风和道具</w:t>
            </w:r>
          </w:p>
          <w:p w14:paraId="281D5450" w14:textId="77777777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避免噪音干扰</w:t>
            </w:r>
          </w:p>
          <w:p w14:paraId="083842A1" w14:textId="62CE8E6D" w:rsidR="00B157CD" w:rsidRPr="00A745BA" w:rsidRDefault="00B157CD" w:rsidP="00B157CD">
            <w:pPr>
              <w:numPr>
                <w:ilvl w:val="0"/>
                <w:numId w:val="3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评论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</w:t>
            </w:r>
          </w:p>
          <w:p w14:paraId="7160CB7D" w14:textId="77777777" w:rsidR="00B157CD" w:rsidRPr="00A745BA" w:rsidRDefault="00B157CD" w:rsidP="00A11E4B">
            <w:pPr>
              <w:tabs>
                <w:tab w:val="left" w:pos="640"/>
              </w:tabs>
              <w:spacing w:before="120"/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语音和语言：</w:t>
            </w:r>
          </w:p>
          <w:p w14:paraId="296B72AC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适合房间的音量水平</w:t>
            </w:r>
          </w:p>
          <w:p w14:paraId="1A1AF87E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可以清晰地对着麦克风说话</w:t>
            </w:r>
          </w:p>
          <w:p w14:paraId="17BBC29B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语速适度</w:t>
            </w:r>
          </w:p>
          <w:p w14:paraId="19257D11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单词发音清晰</w:t>
            </w:r>
          </w:p>
          <w:p w14:paraId="4E3BB6F6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使用良好的语调和表达</w:t>
            </w:r>
          </w:p>
          <w:p w14:paraId="63E6E7A3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不要使用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“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补充词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”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（嗯，好吧，那么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...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）</w:t>
            </w:r>
          </w:p>
          <w:p w14:paraId="2C51441D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清楚地表达思想和想法</w:t>
            </w:r>
          </w:p>
          <w:p w14:paraId="44AED597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认真倾听，捕捉学员的想法以回答问题</w:t>
            </w:r>
          </w:p>
          <w:p w14:paraId="0244DF85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表现出幽默感</w:t>
            </w:r>
          </w:p>
          <w:p w14:paraId="273FA6BE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能够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“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随机应变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>”</w:t>
            </w:r>
          </w:p>
          <w:p w14:paraId="4FEC8E0F" w14:textId="77777777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对演讲教练的提示做出反应</w:t>
            </w:r>
          </w:p>
          <w:p w14:paraId="4112A76C" w14:textId="62BA991E" w:rsidR="00B157CD" w:rsidRPr="00A745BA" w:rsidRDefault="00B157CD" w:rsidP="00B157CD">
            <w:pPr>
              <w:numPr>
                <w:ilvl w:val="0"/>
                <w:numId w:val="5"/>
              </w:numPr>
              <w:tabs>
                <w:tab w:val="left" w:pos="640"/>
              </w:tabs>
              <w:rPr>
                <w:rFonts w:ascii="Ubuntu Light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 w:rsidRPr="00A745BA">
              <w:rPr>
                <w:rFonts w:ascii="Ubuntu Light" w:hAnsi="Ubuntu Light" w:cs="Arial"/>
                <w:sz w:val="20"/>
                <w:szCs w:val="20"/>
              </w:rPr>
              <w:t>评论</w:t>
            </w:r>
            <w:r w:rsidRPr="00A745BA">
              <w:rPr>
                <w:rFonts w:ascii="Ubuntu Light" w:hAnsi="Ubuntu Light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45BA" w:rsidRPr="00A745BA">
              <w:rPr>
                <w:rFonts w:ascii="Ubuntu Light" w:hAnsi="Ubuntu Light" w:cs="Arial"/>
                <w:sz w:val="20"/>
                <w:szCs w:val="20"/>
              </w:rPr>
              <w:t>___________________________________________________</w:t>
            </w:r>
          </w:p>
        </w:tc>
      </w:tr>
    </w:tbl>
    <w:p w14:paraId="382EEFA5" w14:textId="77777777" w:rsidR="00EC0F2A" w:rsidRPr="00680A8E" w:rsidRDefault="00DD58A9">
      <w:pPr>
        <w:rPr>
          <w:rFonts w:ascii="Ubuntu" w:hAnsi="Ubuntu"/>
          <w:sz w:val="18"/>
          <w:szCs w:val="18"/>
        </w:rPr>
      </w:pPr>
    </w:p>
    <w:sectPr w:rsidR="00EC0F2A" w:rsidRPr="00680A8E" w:rsidSect="000E619E">
      <w:headerReference w:type="first" r:id="rId7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EB3D" w14:textId="77777777" w:rsidR="002D4174" w:rsidRDefault="002D4174">
      <w:r>
        <w:separator/>
      </w:r>
    </w:p>
  </w:endnote>
  <w:endnote w:type="continuationSeparator" w:id="0">
    <w:p w14:paraId="2AEBD182" w14:textId="77777777" w:rsidR="002D4174" w:rsidRDefault="002D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125B" w14:textId="77777777" w:rsidR="002D4174" w:rsidRDefault="002D4174">
      <w:r>
        <w:separator/>
      </w:r>
    </w:p>
  </w:footnote>
  <w:footnote w:type="continuationSeparator" w:id="0">
    <w:p w14:paraId="3FD22341" w14:textId="77777777" w:rsidR="002D4174" w:rsidRDefault="002D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2357" w14:textId="77777777" w:rsidR="00C10D03" w:rsidRDefault="00B157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2778D" wp14:editId="2BF7A4C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8794" cy="10040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8794" cy="100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  <w:pPr>
        <w:ind w:left="0" w:firstLine="0"/>
      </w:pPr>
    </w:lvl>
    <w:lvl w:ilvl="2">
      <w:start w:val="1"/>
      <w:numFmt w:val="upperRoman"/>
      <w:suff w:val="nothing"/>
      <w:lvlText w:val="%3."/>
      <w:lvlJc w:val="left"/>
      <w:pPr>
        <w:ind w:left="0" w:firstLine="0"/>
      </w:pPr>
    </w:lvl>
    <w:lvl w:ilvl="3">
      <w:start w:val="1"/>
      <w:numFmt w:val="upperRoman"/>
      <w:suff w:val="nothing"/>
      <w:lvlText w:val="%4."/>
      <w:lvlJc w:val="left"/>
      <w:pPr>
        <w:ind w:left="0" w:firstLine="0"/>
      </w:pPr>
    </w:lvl>
    <w:lvl w:ilvl="4">
      <w:start w:val="1"/>
      <w:numFmt w:val="upperRoman"/>
      <w:suff w:val="nothing"/>
      <w:lvlText w:val="%5."/>
      <w:lvlJc w:val="left"/>
      <w:pPr>
        <w:ind w:left="0" w:firstLine="0"/>
      </w:pPr>
    </w:lvl>
    <w:lvl w:ilvl="5">
      <w:start w:val="1"/>
      <w:numFmt w:val="upperRoman"/>
      <w:suff w:val="nothing"/>
      <w:lvlText w:val="%6."/>
      <w:lvlJc w:val="left"/>
      <w:pPr>
        <w:ind w:left="0" w:firstLine="0"/>
      </w:pPr>
    </w:lvl>
    <w:lvl w:ilvl="6">
      <w:start w:val="1"/>
      <w:numFmt w:val="upperRoman"/>
      <w:suff w:val="nothing"/>
      <w:lvlText w:val="%7."/>
      <w:lvlJc w:val="left"/>
      <w:pPr>
        <w:ind w:left="0" w:firstLine="0"/>
      </w:pPr>
    </w:lvl>
    <w:lvl w:ilvl="7">
      <w:start w:val="1"/>
      <w:numFmt w:val="upperRoman"/>
      <w:suff w:val="nothing"/>
      <w:lvlText w:val="%8."/>
      <w:lvlJc w:val="left"/>
      <w:pPr>
        <w:ind w:left="0" w:firstLine="0"/>
      </w:pPr>
    </w:lvl>
    <w:lvl w:ilvl="8">
      <w:start w:val="1"/>
      <w:numFmt w:val="upperRoman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0EFE6777"/>
    <w:multiLevelType w:val="hybridMultilevel"/>
    <w:tmpl w:val="FA925980"/>
    <w:lvl w:ilvl="0" w:tplc="7C92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B0000"/>
      </w:rPr>
    </w:lvl>
    <w:lvl w:ilvl="1" w:tplc="0172B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C4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4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5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E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C3872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2667A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CE47A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D"/>
    <w:rsid w:val="000C36A2"/>
    <w:rsid w:val="001060FE"/>
    <w:rsid w:val="001516B5"/>
    <w:rsid w:val="002A08BC"/>
    <w:rsid w:val="002C0467"/>
    <w:rsid w:val="002D4174"/>
    <w:rsid w:val="004101DA"/>
    <w:rsid w:val="00510A32"/>
    <w:rsid w:val="005144EB"/>
    <w:rsid w:val="00532850"/>
    <w:rsid w:val="00634D46"/>
    <w:rsid w:val="00680A8E"/>
    <w:rsid w:val="006A4715"/>
    <w:rsid w:val="00802413"/>
    <w:rsid w:val="00996CF5"/>
    <w:rsid w:val="00A11E4B"/>
    <w:rsid w:val="00A745BA"/>
    <w:rsid w:val="00AF26EA"/>
    <w:rsid w:val="00B157CD"/>
    <w:rsid w:val="00B65E42"/>
    <w:rsid w:val="00C62917"/>
    <w:rsid w:val="00C8251B"/>
    <w:rsid w:val="00CF6259"/>
    <w:rsid w:val="00D10820"/>
    <w:rsid w:val="00DD58A9"/>
    <w:rsid w:val="00E42C51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7AFD"/>
  <w15:chartTrackingRefBased/>
  <w15:docId w15:val="{6965B713-A460-49D2-A846-C7026A1E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7CD"/>
    <w:pPr>
      <w:spacing w:after="0" w:line="240" w:lineRule="auto"/>
    </w:pPr>
    <w:rPr>
      <w:sz w:val="24"/>
      <w:szCs w:val="24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CD"/>
    <w:rPr>
      <w:sz w:val="24"/>
      <w:szCs w:val="24"/>
      <w:lang w:val="zh-CN" w:eastAsia="zh-CN" w:bidi="zh-CN"/>
    </w:rPr>
  </w:style>
  <w:style w:type="table" w:styleId="TableGrid">
    <w:name w:val="Table Grid"/>
    <w:basedOn w:val="TableNormal"/>
    <w:uiPriority w:val="39"/>
    <w:rsid w:val="00B157CD"/>
    <w:pPr>
      <w:spacing w:after="0" w:line="240" w:lineRule="auto"/>
    </w:pPr>
    <w:rPr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157CD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1B"/>
    <w:rPr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Mhatre, Kunal</dc:creator>
  <cp:keywords/>
  <dc:description/>
  <cp:lastModifiedBy>Rain, Faiyaj</cp:lastModifiedBy>
  <cp:revision>20</cp:revision>
  <cp:lastPrinted>2022-01-11T09:44:00Z</cp:lastPrinted>
  <dcterms:created xsi:type="dcterms:W3CDTF">2022-01-05T19:14:00Z</dcterms:created>
  <dcterms:modified xsi:type="dcterms:W3CDTF">2022-01-12T15:27:00Z</dcterms:modified>
</cp:coreProperties>
</file>